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84" w:rsidRPr="009C7EC0" w:rsidRDefault="00816384" w:rsidP="00816384">
      <w:pPr>
        <w:pStyle w:val="Bodytext2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816384" w:rsidRPr="009C7EC0" w:rsidRDefault="00816384" w:rsidP="00816384">
      <w:pPr>
        <w:pStyle w:val="Bodytext2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816384" w:rsidRPr="009C7EC0" w:rsidRDefault="00816384" w:rsidP="00816384">
      <w:pPr>
        <w:pStyle w:val="Bodytext2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</w:p>
    <w:p w:rsidR="00816384" w:rsidRPr="009C7EC0" w:rsidRDefault="00816384" w:rsidP="00816384">
      <w:pPr>
        <w:pStyle w:val="Bodytext2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816384" w:rsidRPr="009C7EC0" w:rsidRDefault="00816384" w:rsidP="00816384">
      <w:pPr>
        <w:pStyle w:val="Bodytext2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816384" w:rsidRPr="009C7EC0" w:rsidRDefault="00816384" w:rsidP="00816384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816384" w:rsidRPr="009C7EC0" w:rsidRDefault="00816384" w:rsidP="00816384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  <w:t>REGON</w:t>
      </w:r>
      <w:r w:rsidRPr="009C7EC0">
        <w:rPr>
          <w:rFonts w:ascii="Calibri" w:hAnsi="Calibri"/>
          <w:sz w:val="24"/>
          <w:szCs w:val="24"/>
        </w:rPr>
        <w:tab/>
        <w:t xml:space="preserve">nr </w:t>
      </w:r>
      <w:r>
        <w:rPr>
          <w:rFonts w:ascii="Calibri" w:hAnsi="Calibri"/>
          <w:sz w:val="24"/>
          <w:szCs w:val="24"/>
        </w:rPr>
        <w:pgNum/>
      </w:r>
      <w:proofErr w:type="spellStart"/>
      <w:r>
        <w:rPr>
          <w:rFonts w:ascii="Calibri" w:hAnsi="Calibri"/>
          <w:sz w:val="24"/>
          <w:szCs w:val="24"/>
        </w:rPr>
        <w:t>el</w:t>
      </w:r>
      <w:proofErr w:type="spellEnd"/>
      <w:r w:rsidRPr="009C7EC0">
        <w:rPr>
          <w:rFonts w:ascii="Calibri" w:hAnsi="Calibri"/>
          <w:sz w:val="24"/>
          <w:szCs w:val="24"/>
        </w:rPr>
        <w:t>./</w:t>
      </w:r>
      <w:proofErr w:type="spellStart"/>
      <w:r w:rsidRPr="009C7EC0">
        <w:rPr>
          <w:rFonts w:ascii="Calibri" w:hAnsi="Calibri"/>
          <w:sz w:val="24"/>
          <w:szCs w:val="24"/>
        </w:rPr>
        <w:t>fax</w:t>
      </w:r>
      <w:proofErr w:type="spellEnd"/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816384" w:rsidRPr="009C7EC0" w:rsidRDefault="00816384" w:rsidP="00816384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10" w:type="dxa"/>
        <w:tblLayout w:type="fixed"/>
        <w:tblLook w:val="0000"/>
      </w:tblPr>
      <w:tblGrid>
        <w:gridCol w:w="2518"/>
        <w:gridCol w:w="822"/>
        <w:gridCol w:w="1536"/>
        <w:gridCol w:w="1611"/>
        <w:gridCol w:w="623"/>
        <w:gridCol w:w="1078"/>
        <w:gridCol w:w="1722"/>
      </w:tblGrid>
      <w:tr w:rsidR="00816384" w:rsidRPr="009C7EC0" w:rsidTr="00E914C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816384" w:rsidRPr="009C7EC0" w:rsidTr="00E914CA">
        <w:trPr>
          <w:trHeight w:val="567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816384" w:rsidRPr="009C7EC0" w:rsidTr="00E914CA">
        <w:trPr>
          <w:trHeight w:val="578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816384" w:rsidRPr="009C7EC0" w:rsidTr="00E914CA">
        <w:trPr>
          <w:trHeight w:val="57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816384" w:rsidRPr="009C7EC0" w:rsidTr="00E914CA">
        <w:trPr>
          <w:trHeight w:val="56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816384" w:rsidRPr="009C7EC0" w:rsidTr="00E914C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816384" w:rsidRPr="009C7EC0" w:rsidTr="00E914C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816384" w:rsidRPr="009C7EC0" w:rsidTr="00E914CA">
        <w:trPr>
          <w:trHeight w:val="3689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816384" w:rsidRPr="009C7EC0" w:rsidRDefault="00816384" w:rsidP="00E914C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Czas trwania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816384" w:rsidRPr="009C7EC0" w:rsidRDefault="00816384" w:rsidP="00E914C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816384" w:rsidRPr="009C7EC0" w:rsidRDefault="00816384" w:rsidP="00E914CA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suppressAutoHyphens w:val="0"/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816384" w:rsidRPr="009C7EC0" w:rsidRDefault="00816384" w:rsidP="00E914CA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suppressAutoHyphens w:val="0"/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816384" w:rsidRPr="009C7EC0" w:rsidRDefault="00816384" w:rsidP="00E914CA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suppressAutoHyphens w:val="0"/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E914CA">
        <w:trPr>
          <w:trHeight w:val="1132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Wymagania wstępne dla uczestników szkolenia</w:t>
            </w: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lastRenderedPageBreak/>
              <w:t xml:space="preserve">2 – gimnazjalne                    4 – średnie </w:t>
            </w: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Umiejętności wymagane od kandydata:</w:t>
            </w: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816384" w:rsidRPr="009C7EC0" w:rsidTr="00E914CA">
        <w:trPr>
          <w:trHeight w:val="1008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Default="00816384" w:rsidP="00E914C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Cele szkolenia ujęte w kategoriach efektów uczenia się z uwzględnieniem wiedzy, umiejętności i kompetencji społecznych:</w:t>
            </w:r>
          </w:p>
          <w:p w:rsidR="00816384" w:rsidRDefault="00816384" w:rsidP="00E914CA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E914C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E914CA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816384" w:rsidRPr="009C7EC0" w:rsidTr="00E914CA">
        <w:trPr>
          <w:trHeight w:val="5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384" w:rsidRPr="009C7EC0" w:rsidRDefault="00816384" w:rsidP="00E914C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384" w:rsidRPr="009C7EC0" w:rsidRDefault="00816384" w:rsidP="00E914C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384" w:rsidRPr="009C7EC0" w:rsidRDefault="00816384" w:rsidP="00E914C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Pr="009C7EC0" w:rsidRDefault="00816384" w:rsidP="00E914C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816384" w:rsidRPr="009C7EC0" w:rsidTr="00E914CA">
        <w:trPr>
          <w:trHeight w:val="388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816384" w:rsidRPr="009C7EC0" w:rsidTr="00E914C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</w:tc>
      </w:tr>
      <w:tr w:rsidR="00816384" w:rsidRPr="009C7EC0" w:rsidTr="00E914CA"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816384" w:rsidRPr="009C7EC0" w:rsidRDefault="00816384" w:rsidP="00E914C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E914CA">
        <w:trPr>
          <w:trHeight w:val="575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816384" w:rsidRDefault="00816384" w:rsidP="00E914C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</w:rPr>
            </w:pPr>
          </w:p>
        </w:tc>
      </w:tr>
      <w:tr w:rsidR="00816384" w:rsidRPr="009C7EC0" w:rsidTr="00816384">
        <w:trPr>
          <w:trHeight w:val="1849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Default="00816384" w:rsidP="00E914CA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Informacja o trenerach – wykładowcach, instruktorach ( należy wypełnić dla każdej osoby przewidzianej do realizacji szkolenia):</w:t>
            </w:r>
          </w:p>
          <w:p w:rsidR="00816384" w:rsidRDefault="00816384" w:rsidP="00E914CA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Imię i nazwisko:</w:t>
            </w:r>
          </w:p>
          <w:p w:rsidR="00816384" w:rsidRDefault="00816384" w:rsidP="00E914C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816384" w:rsidRDefault="00816384" w:rsidP="00E914C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816384" w:rsidRDefault="00816384" w:rsidP="00E914C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dwóch lat): </w:t>
            </w:r>
          </w:p>
          <w:p w:rsidR="00816384" w:rsidRDefault="00816384" w:rsidP="00E914C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816384" w:rsidRDefault="00816384" w:rsidP="00E914CA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Imię i nazwisko:</w:t>
            </w:r>
          </w:p>
          <w:p w:rsidR="00816384" w:rsidRDefault="00816384" w:rsidP="00E914C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816384" w:rsidRDefault="00816384" w:rsidP="00E914C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816384" w:rsidRDefault="00816384" w:rsidP="00E914C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 xml:space="preserve"> (liczba przeprowadzonych szkoleń w ciągu ostatnich dwóch lat): </w:t>
            </w:r>
          </w:p>
          <w:p w:rsidR="00816384" w:rsidRDefault="00816384" w:rsidP="00E914C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816384" w:rsidRDefault="00816384" w:rsidP="00E914CA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Imię i nazwisko:</w:t>
            </w:r>
          </w:p>
          <w:p w:rsidR="00816384" w:rsidRDefault="00816384" w:rsidP="00E914C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816384" w:rsidRDefault="00816384" w:rsidP="00E914C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816384" w:rsidRDefault="00816384" w:rsidP="00E914C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dwóch lat): </w:t>
            </w:r>
          </w:p>
          <w:p w:rsidR="00816384" w:rsidRDefault="00816384" w:rsidP="00E914CA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E914CA">
        <w:trPr>
          <w:trHeight w:val="575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Pr="009C7EC0" w:rsidRDefault="00816384" w:rsidP="00E914C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Nadzór wewnętrzny służący podnoszeniu jakości szkolenia sprawować będzie Pan / Pani:</w:t>
            </w:r>
          </w:p>
          <w:p w:rsidR="00816384" w:rsidRPr="009C7EC0" w:rsidRDefault="00816384" w:rsidP="00E914C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E914CA">
            <w:pPr>
              <w:rPr>
                <w:rFonts w:ascii="Calibri" w:hAnsi="Calibri" w:cs="Times New Roman"/>
                <w:b/>
              </w:rPr>
            </w:pPr>
          </w:p>
        </w:tc>
      </w:tr>
    </w:tbl>
    <w:p w:rsidR="00816384" w:rsidRPr="00BC0BF7" w:rsidRDefault="00816384" w:rsidP="00816384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t xml:space="preserve"> </w:t>
      </w:r>
      <w:r w:rsidRPr="009C7EC0">
        <w:rPr>
          <w:rFonts w:ascii="Calibri" w:hAnsi="Calibri" w:cs="Times New Roman"/>
        </w:rPr>
        <w:t xml:space="preserve">* </w:t>
      </w:r>
      <w:r w:rsidRPr="00BC0BF7">
        <w:rPr>
          <w:rFonts w:ascii="Calibri" w:hAnsi="Calibri" w:cs="Times New Roman"/>
          <w:sz w:val="20"/>
          <w:szCs w:val="20"/>
        </w:rPr>
        <w:t xml:space="preserve">program szkolenia powinien uwzględniać wykorzystanie standardów kwalifikacji zawodowych i modułowych programów szkoleń zawodowych, dostępnych w bazach danych prowadzonych przez Ministra, dostępnych na stronie internetowej </w:t>
      </w:r>
      <w:hyperlink r:id="rId5" w:history="1">
        <w:r w:rsidRPr="00BC0BF7">
          <w:rPr>
            <w:rStyle w:val="Hipercze"/>
            <w:rFonts w:ascii="Calibri" w:hAnsi="Calibri"/>
            <w:sz w:val="20"/>
            <w:szCs w:val="20"/>
          </w:rPr>
          <w:t>www.standardyiszkolenia.praca.gov.pl</w:t>
        </w:r>
      </w:hyperlink>
    </w:p>
    <w:p w:rsidR="00816384" w:rsidRPr="009C7EC0" w:rsidRDefault="00816384" w:rsidP="00816384">
      <w:pPr>
        <w:ind w:left="180"/>
        <w:rPr>
          <w:rFonts w:ascii="Calibri" w:hAnsi="Calibri" w:cs="Times New Roman"/>
        </w:rPr>
      </w:pPr>
    </w:p>
    <w:p w:rsidR="00816384" w:rsidRPr="009C7EC0" w:rsidRDefault="00816384" w:rsidP="00816384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816384" w:rsidRPr="009C7EC0" w:rsidRDefault="00816384" w:rsidP="00816384">
      <w:pPr>
        <w:tabs>
          <w:tab w:val="left" w:pos="1080"/>
        </w:tabs>
        <w:jc w:val="both"/>
        <w:rPr>
          <w:rFonts w:ascii="Calibri" w:hAnsi="Calibri" w:cs="Verdana"/>
          <w:b/>
          <w:bCs/>
        </w:rPr>
      </w:pPr>
    </w:p>
    <w:p w:rsidR="00816384" w:rsidRPr="00BC0BF7" w:rsidRDefault="00816384" w:rsidP="00816384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816384" w:rsidRPr="00BC0BF7" w:rsidRDefault="00816384" w:rsidP="00816384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12 miesięcy poprzedzających dzień złożenia oferty </w:t>
      </w:r>
      <w:r>
        <w:rPr>
          <w:rFonts w:ascii="Calibri" w:hAnsi="Calibri"/>
        </w:rPr>
        <w:t>co najmniej 1 szkolenia z obszaru zlecanego.</w:t>
      </w:r>
    </w:p>
    <w:p w:rsidR="00816384" w:rsidRPr="00BC0BF7" w:rsidRDefault="00816384" w:rsidP="00816384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lokalnego na rynku pracy.</w:t>
      </w:r>
    </w:p>
    <w:p w:rsidR="00816384" w:rsidRPr="009C7EC0" w:rsidRDefault="00816384" w:rsidP="00816384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816384" w:rsidRDefault="00816384" w:rsidP="00816384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816384" w:rsidRPr="009C7EC0" w:rsidRDefault="00816384" w:rsidP="00816384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>6. Posiadam/y certyfikaty jakości usług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816384" w:rsidRPr="009C7EC0" w:rsidRDefault="00816384" w:rsidP="00816384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6</w:t>
      </w:r>
      <w:r w:rsidRPr="009C7EC0">
        <w:rPr>
          <w:rFonts w:ascii="Calibri" w:hAnsi="Calibri" w:cs="Verdana"/>
        </w:rPr>
        <w:t>. Podpisuję niniejszą ofertę jako osoba do tego upoważniona na podstawie załączonego pełnomocnictwa</w:t>
      </w:r>
      <w:r>
        <w:rPr>
          <w:rFonts w:ascii="Calibri" w:hAnsi="Calibri" w:cs="Verdana"/>
        </w:rPr>
        <w:t xml:space="preserve">, </w:t>
      </w:r>
      <w:r w:rsidRPr="009C7EC0">
        <w:rPr>
          <w:rFonts w:ascii="Calibri" w:hAnsi="Calibri" w:cs="Verdana"/>
        </w:rPr>
        <w:t>odpisu z ewidencji działalności gospodarczej</w:t>
      </w:r>
      <w:r>
        <w:rPr>
          <w:rFonts w:ascii="Calibri" w:hAnsi="Calibri" w:cs="Verdana"/>
        </w:rPr>
        <w:t xml:space="preserve"> lub</w:t>
      </w:r>
      <w:r w:rsidRPr="009C7EC0">
        <w:rPr>
          <w:rFonts w:ascii="Calibri" w:hAnsi="Calibri" w:cs="Verdana"/>
        </w:rPr>
        <w:t xml:space="preserve"> odpis</w:t>
      </w:r>
      <w:r>
        <w:rPr>
          <w:rFonts w:ascii="Calibri" w:hAnsi="Calibri" w:cs="Verdana"/>
        </w:rPr>
        <w:t>u</w:t>
      </w:r>
      <w:r w:rsidRPr="009C7EC0">
        <w:rPr>
          <w:rFonts w:ascii="Calibri" w:hAnsi="Calibri" w:cs="Verdana"/>
        </w:rPr>
        <w:t xml:space="preserve"> z Krajowego Rejestru Sądowego*.</w:t>
      </w:r>
    </w:p>
    <w:p w:rsidR="00816384" w:rsidRPr="009C7EC0" w:rsidRDefault="00816384" w:rsidP="00816384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816384" w:rsidRPr="009C7EC0" w:rsidRDefault="00816384" w:rsidP="00816384">
      <w:pPr>
        <w:ind w:left="180"/>
        <w:rPr>
          <w:rFonts w:ascii="Calibri" w:hAnsi="Calibri" w:cs="Times New Roman"/>
        </w:rPr>
      </w:pPr>
    </w:p>
    <w:p w:rsidR="00816384" w:rsidRPr="009C7EC0" w:rsidRDefault="00816384" w:rsidP="00816384">
      <w:pPr>
        <w:ind w:left="180"/>
        <w:rPr>
          <w:rFonts w:ascii="Calibri" w:hAnsi="Calibri" w:cs="Times New Roman"/>
        </w:rPr>
      </w:pPr>
    </w:p>
    <w:p w:rsidR="00816384" w:rsidRPr="009C7EC0" w:rsidRDefault="00816384" w:rsidP="00816384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816384" w:rsidRDefault="00816384" w:rsidP="00816384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>
        <w:rPr>
          <w:rFonts w:ascii="Calibri" w:hAnsi="Calibri" w:cs="Times New Roman"/>
        </w:rPr>
        <w:t>eczęć i podpis wykonawcy</w:t>
      </w:r>
    </w:p>
    <w:p w:rsidR="00816384" w:rsidRPr="00BC0BF7" w:rsidRDefault="00816384" w:rsidP="00816384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816384" w:rsidRDefault="00816384" w:rsidP="00816384">
      <w:pPr>
        <w:pStyle w:val="Bodytext3"/>
      </w:pPr>
    </w:p>
    <w:p w:rsidR="00816384" w:rsidRDefault="00816384" w:rsidP="00816384">
      <w:pPr>
        <w:pStyle w:val="Bodytext3"/>
      </w:pPr>
    </w:p>
    <w:p w:rsidR="00816384" w:rsidRDefault="00816384" w:rsidP="00816384">
      <w:pPr>
        <w:pStyle w:val="Bodytext3"/>
      </w:pPr>
    </w:p>
    <w:p w:rsidR="00816384" w:rsidRDefault="00816384" w:rsidP="00816384">
      <w:pPr>
        <w:pStyle w:val="Bodytext3"/>
      </w:pPr>
    </w:p>
    <w:p w:rsidR="00816384" w:rsidRDefault="00816384" w:rsidP="00816384">
      <w:pPr>
        <w:pStyle w:val="Bodytext3"/>
      </w:pPr>
    </w:p>
    <w:p w:rsidR="003B4054" w:rsidRDefault="003B4054"/>
    <w:sectPr w:rsidR="003B4054" w:rsidSect="008163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384"/>
    <w:rsid w:val="003B4054"/>
    <w:rsid w:val="0081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38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16384"/>
    <w:rPr>
      <w:rFonts w:cs="Times New Roman"/>
      <w:color w:val="0066CC"/>
      <w:u w:val="single"/>
    </w:rPr>
  </w:style>
  <w:style w:type="paragraph" w:customStyle="1" w:styleId="Bodytext2">
    <w:name w:val="Body text (2)"/>
    <w:basedOn w:val="Normalny"/>
    <w:rsid w:val="00816384"/>
    <w:pPr>
      <w:shd w:val="clear" w:color="auto" w:fill="FFFFFF"/>
      <w:spacing w:line="284" w:lineRule="exact"/>
      <w:jc w:val="center"/>
    </w:pPr>
    <w:rPr>
      <w:rFonts w:ascii="Times New Roman" w:eastAsia="Courier New" w:hAnsi="Times New Roman" w:cs="Times New Roman"/>
      <w:b/>
      <w:bCs/>
      <w:sz w:val="22"/>
      <w:szCs w:val="22"/>
    </w:rPr>
  </w:style>
  <w:style w:type="paragraph" w:customStyle="1" w:styleId="Bodytext3">
    <w:name w:val="Body text (3)"/>
    <w:basedOn w:val="Normalny"/>
    <w:rsid w:val="00816384"/>
    <w:pPr>
      <w:tabs>
        <w:tab w:val="left" w:pos="5610"/>
      </w:tabs>
      <w:spacing w:line="240" w:lineRule="exact"/>
    </w:pPr>
    <w:rPr>
      <w:rFonts w:ascii="Times New Roman" w:eastAsia="Courier New" w:hAnsi="Times New Roman" w:cs="Times New Roman"/>
      <w:b/>
      <w:bCs/>
      <w:i/>
      <w:iCs/>
    </w:rPr>
  </w:style>
  <w:style w:type="paragraph" w:customStyle="1" w:styleId="Bodytext1">
    <w:name w:val="Body text1"/>
    <w:basedOn w:val="Normalny"/>
    <w:rsid w:val="00816384"/>
    <w:pPr>
      <w:shd w:val="clear" w:color="auto" w:fill="FFFFFF"/>
      <w:spacing w:line="277" w:lineRule="exact"/>
      <w:ind w:hanging="460"/>
      <w:jc w:val="both"/>
    </w:pPr>
    <w:rPr>
      <w:rFonts w:ascii="Times New Roman" w:eastAsia="Courier New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dyiszkolenia.prac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aleksandra.wasinska</dc:creator>
  <cp:lastModifiedBy>aleksandra.wasinska</cp:lastModifiedBy>
  <cp:revision>1</cp:revision>
  <dcterms:created xsi:type="dcterms:W3CDTF">2018-01-17T09:32:00Z</dcterms:created>
  <dcterms:modified xsi:type="dcterms:W3CDTF">2018-01-17T09:34:00Z</dcterms:modified>
</cp:coreProperties>
</file>