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84" w:rsidRPr="009C7EC0" w:rsidRDefault="00E5174D" w:rsidP="00816384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816384" w:rsidRPr="009C7EC0">
        <w:rPr>
          <w:rFonts w:ascii="Calibri" w:hAnsi="Calibri"/>
          <w:sz w:val="24"/>
          <w:szCs w:val="24"/>
        </w:rPr>
        <w:t xml:space="preserve">Powiatowy Urząd Pracy </w:t>
      </w:r>
      <w:r w:rsidR="00816384" w:rsidRPr="009C7EC0">
        <w:rPr>
          <w:rFonts w:ascii="Calibri" w:hAnsi="Calibri"/>
          <w:sz w:val="24"/>
          <w:szCs w:val="24"/>
        </w:rPr>
        <w:br/>
      </w:r>
      <w:r w:rsidR="00816384">
        <w:rPr>
          <w:rFonts w:ascii="Calibri" w:hAnsi="Calibri"/>
          <w:sz w:val="24"/>
          <w:szCs w:val="24"/>
        </w:rPr>
        <w:t xml:space="preserve">               </w:t>
      </w:r>
      <w:r w:rsidR="00816384" w:rsidRPr="009C7EC0">
        <w:rPr>
          <w:rFonts w:ascii="Calibri" w:hAnsi="Calibri"/>
          <w:sz w:val="24"/>
          <w:szCs w:val="24"/>
        </w:rPr>
        <w:t xml:space="preserve">ul. Dmowskiego 27 </w:t>
      </w:r>
    </w:p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  <w:t>REGON</w:t>
      </w:r>
      <w:r w:rsidRPr="009C7EC0">
        <w:rPr>
          <w:rFonts w:ascii="Calibri" w:hAnsi="Calibri"/>
          <w:sz w:val="24"/>
          <w:szCs w:val="24"/>
        </w:rPr>
        <w:tab/>
        <w:t xml:space="preserve">nr </w:t>
      </w:r>
      <w:r w:rsidR="00992B7E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el</w:t>
      </w:r>
      <w:r w:rsidRPr="009C7EC0">
        <w:rPr>
          <w:rFonts w:ascii="Calibri" w:hAnsi="Calibri"/>
          <w:sz w:val="24"/>
          <w:szCs w:val="24"/>
        </w:rPr>
        <w:t>./</w:t>
      </w:r>
      <w:proofErr w:type="spellStart"/>
      <w:r w:rsidRPr="009C7EC0">
        <w:rPr>
          <w:rFonts w:ascii="Calibri" w:hAnsi="Calibri"/>
          <w:sz w:val="24"/>
          <w:szCs w:val="24"/>
        </w:rPr>
        <w:t>fax</w:t>
      </w:r>
      <w:proofErr w:type="spellEnd"/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816384" w:rsidRPr="009C7EC0" w:rsidRDefault="00816384" w:rsidP="00816384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10" w:type="dxa"/>
        <w:tblLayout w:type="fixed"/>
        <w:tblLook w:val="0000"/>
      </w:tblPr>
      <w:tblGrid>
        <w:gridCol w:w="2518"/>
        <w:gridCol w:w="822"/>
        <w:gridCol w:w="1536"/>
        <w:gridCol w:w="1611"/>
        <w:gridCol w:w="623"/>
        <w:gridCol w:w="1078"/>
        <w:gridCol w:w="1722"/>
      </w:tblGrid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816384" w:rsidRPr="009C7EC0" w:rsidTr="009C077A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816384" w:rsidRPr="009C7EC0" w:rsidTr="009C077A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816384" w:rsidRPr="009C7EC0" w:rsidTr="009C077A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816384" w:rsidRPr="009C7EC0" w:rsidTr="009C077A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816384" w:rsidRPr="009C7EC0" w:rsidTr="00992B7E">
        <w:trPr>
          <w:trHeight w:val="310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Czas trwania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1132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816384" w:rsidRPr="009C7EC0" w:rsidTr="009C077A">
        <w:trPr>
          <w:trHeight w:val="1008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816384" w:rsidRPr="009C7EC0" w:rsidTr="009C077A">
        <w:trPr>
          <w:trHeight w:val="5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816384" w:rsidRPr="009C7EC0" w:rsidTr="009C077A">
        <w:trPr>
          <w:trHeight w:val="38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Default="00816384" w:rsidP="009C077A">
            <w:pPr>
              <w:rPr>
                <w:rFonts w:ascii="Calibri" w:hAnsi="Calibri" w:cs="Times New Roman"/>
              </w:rPr>
            </w:pPr>
          </w:p>
          <w:p w:rsidR="009C077A" w:rsidRDefault="009C077A" w:rsidP="009C077A">
            <w:pPr>
              <w:rPr>
                <w:rFonts w:ascii="Calibri" w:hAnsi="Calibri" w:cs="Times New Roman"/>
              </w:rPr>
            </w:pPr>
          </w:p>
          <w:p w:rsidR="009C077A" w:rsidRDefault="009C077A" w:rsidP="009C077A">
            <w:pPr>
              <w:rPr>
                <w:rFonts w:ascii="Calibri" w:hAnsi="Calibri" w:cs="Times New Roman"/>
              </w:rPr>
            </w:pPr>
          </w:p>
          <w:p w:rsidR="009C077A" w:rsidRPr="009C7EC0" w:rsidRDefault="009C077A" w:rsidP="009C077A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</w:tc>
      </w:tr>
      <w:tr w:rsidR="00816384" w:rsidRPr="009C7EC0" w:rsidTr="009C077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816384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</w:tc>
      </w:tr>
      <w:tr w:rsidR="00406C5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54" w:rsidRPr="00406C54" w:rsidRDefault="00406C54" w:rsidP="00406C54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406C54">
              <w:rPr>
                <w:rFonts w:ascii="Calibri" w:hAnsi="Calibri" w:cs="Calibri"/>
                <w:b/>
              </w:rPr>
              <w:t>Informacja 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6C54">
              <w:rPr>
                <w:rFonts w:ascii="Calibri" w:hAnsi="Calibri" w:cs="Calibri"/>
                <w:b/>
              </w:rPr>
              <w:t>iloś</w:t>
            </w:r>
            <w:r>
              <w:rPr>
                <w:rFonts w:ascii="Calibri" w:hAnsi="Calibri" w:cs="Calibri"/>
                <w:b/>
              </w:rPr>
              <w:t>ci</w:t>
            </w:r>
            <w:r w:rsidRPr="00406C54">
              <w:rPr>
                <w:rFonts w:ascii="Calibri" w:hAnsi="Calibri" w:cs="Calibri"/>
                <w:b/>
              </w:rPr>
              <w:t xml:space="preserve"> osób przeszkolonych przez Wykonawcę w zakresie odpowiadającym przedmiotowi zamówienia, w ciągu ostatnich trzech lat</w:t>
            </w:r>
            <w:r w:rsidRPr="00406C54">
              <w:rPr>
                <w:rFonts w:ascii="Calibri" w:hAnsi="Calibri"/>
                <w:b/>
                <w:bCs/>
              </w:rPr>
              <w:t xml:space="preserve"> przed dniem wszczęcia postępowania </w:t>
            </w:r>
            <w:r>
              <w:rPr>
                <w:rFonts w:ascii="Calibri" w:hAnsi="Calibri"/>
                <w:b/>
                <w:bCs/>
              </w:rPr>
              <w:br/>
            </w:r>
            <w:r w:rsidRPr="00406C54">
              <w:rPr>
                <w:rFonts w:ascii="Calibri" w:hAnsi="Calibri"/>
                <w:b/>
                <w:bCs/>
              </w:rPr>
              <w:t>o udzielenie zamówienia,</w:t>
            </w:r>
            <w:r w:rsidRPr="00406C54">
              <w:rPr>
                <w:rFonts w:ascii="Calibri" w:hAnsi="Calibri" w:cs="Calibri"/>
                <w:b/>
              </w:rPr>
              <w:t xml:space="preserve"> a jeżeli okres prowadzenia działalności jest krótszy – to z okresu prowadzenia działalności  :</w:t>
            </w:r>
          </w:p>
          <w:p w:rsidR="00406C54" w:rsidRPr="00406C54" w:rsidRDefault="00406C54" w:rsidP="009C077A">
            <w:pPr>
              <w:snapToGrid w:val="0"/>
              <w:rPr>
                <w:rFonts w:ascii="Calibri" w:hAnsi="Calibri" w:cs="Calibri"/>
                <w:b/>
              </w:rPr>
            </w:pPr>
          </w:p>
          <w:p w:rsidR="00406C54" w:rsidRPr="00406C54" w:rsidRDefault="00406C5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816384">
        <w:trPr>
          <w:trHeight w:val="184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Informacja o trenerach – wykładowcach, instruktorach ( należy wypełnić dla każdej osoby przewidzianej do realizacji szkolenia):</w:t>
            </w: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Nadzór wewnętrzny służący podnoszeniu jakości szkolenia sprawować będzie Pan / Pani: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</w:tbl>
    <w:p w:rsidR="00816384" w:rsidRPr="00E5174D" w:rsidRDefault="00816384" w:rsidP="00E5174D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t xml:space="preserve"> </w:t>
      </w:r>
      <w:r w:rsidRPr="009C7EC0">
        <w:rPr>
          <w:rFonts w:ascii="Calibri" w:hAnsi="Calibri" w:cs="Times New Roman"/>
        </w:rPr>
        <w:t xml:space="preserve">* </w:t>
      </w:r>
      <w:r w:rsidRPr="00BC0BF7">
        <w:rPr>
          <w:rFonts w:ascii="Calibri" w:hAnsi="Calibri" w:cs="Times New Roman"/>
          <w:sz w:val="20"/>
          <w:szCs w:val="20"/>
        </w:rPr>
        <w:t xml:space="preserve">program szkolenia powinien uwzględniać wykorzystanie standardów kwalifikacji zawodowych i modułowych programów szkoleń zawodowych, dostępnych w bazach danych prowadzonych przez Ministra, dostępnych na stronie internetowej </w:t>
      </w:r>
      <w:hyperlink r:id="rId7" w:history="1">
        <w:r w:rsidRPr="00BC0BF7">
          <w:rPr>
            <w:rStyle w:val="Hipercze"/>
            <w:rFonts w:ascii="Calibri" w:hAnsi="Calibri"/>
            <w:sz w:val="20"/>
            <w:szCs w:val="20"/>
          </w:rPr>
          <w:t>www.standardyiszkolenia.praca.gov.pl</w:t>
        </w:r>
      </w:hyperlink>
    </w:p>
    <w:p w:rsidR="00816384" w:rsidRPr="009C7EC0" w:rsidRDefault="00816384" w:rsidP="00816384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816384" w:rsidRPr="009C7EC0" w:rsidRDefault="00816384" w:rsidP="00816384">
      <w:pPr>
        <w:tabs>
          <w:tab w:val="left" w:pos="1080"/>
        </w:tabs>
        <w:jc w:val="both"/>
        <w:rPr>
          <w:rFonts w:ascii="Calibri" w:hAnsi="Calibri" w:cs="Verdana"/>
          <w:b/>
          <w:bCs/>
        </w:rPr>
      </w:pPr>
    </w:p>
    <w:p w:rsidR="00816384" w:rsidRPr="00BC0BF7" w:rsidRDefault="00816384" w:rsidP="00816384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816384" w:rsidRPr="00BC0BF7" w:rsidRDefault="00816384" w:rsidP="00816384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 </w:t>
      </w:r>
      <w:r>
        <w:rPr>
          <w:rFonts w:ascii="Calibri" w:hAnsi="Calibri"/>
        </w:rPr>
        <w:t>co najmniej 1 szkolenia z obszaru zlecanego.</w:t>
      </w:r>
    </w:p>
    <w:p w:rsidR="00816384" w:rsidRPr="00BC0BF7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lokalnego na rynku pracy.</w:t>
      </w:r>
    </w:p>
    <w:p w:rsidR="00816384" w:rsidRPr="009C7EC0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816384" w:rsidRDefault="00816384" w:rsidP="00816384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816384" w:rsidRPr="009C7EC0" w:rsidRDefault="00816384" w:rsidP="00816384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816384" w:rsidRPr="009C7EC0" w:rsidRDefault="0081638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</w:t>
      </w:r>
      <w:r w:rsidRPr="009C7EC0">
        <w:rPr>
          <w:rFonts w:ascii="Calibri" w:hAnsi="Calibri" w:cs="Verdana"/>
        </w:rPr>
        <w:t xml:space="preserve"> z Krajowego Rejestru Sądowego*.</w:t>
      </w:r>
    </w:p>
    <w:p w:rsidR="00816384" w:rsidRDefault="0081638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406C54" w:rsidRPr="009C7EC0" w:rsidRDefault="00406C5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816384" w:rsidRPr="009C7EC0" w:rsidRDefault="00816384" w:rsidP="00816384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816384" w:rsidRDefault="00816384" w:rsidP="00816384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>
        <w:rPr>
          <w:rFonts w:ascii="Calibri" w:hAnsi="Calibri" w:cs="Times New Roman"/>
        </w:rPr>
        <w:t>eczęć i podpis wykonawcy</w:t>
      </w:r>
    </w:p>
    <w:p w:rsidR="00816384" w:rsidRPr="00BC0BF7" w:rsidRDefault="00816384" w:rsidP="00816384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3B4054" w:rsidRDefault="003B4054"/>
    <w:sectPr w:rsidR="003B4054" w:rsidSect="00E5174D">
      <w:headerReference w:type="first" r:id="rId8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7E" w:rsidRDefault="00992B7E" w:rsidP="009C077A">
      <w:r>
        <w:separator/>
      </w:r>
    </w:p>
  </w:endnote>
  <w:endnote w:type="continuationSeparator" w:id="0">
    <w:p w:rsidR="00992B7E" w:rsidRDefault="00992B7E" w:rsidP="009C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7E" w:rsidRDefault="00992B7E" w:rsidP="009C077A">
      <w:r>
        <w:separator/>
      </w:r>
    </w:p>
  </w:footnote>
  <w:footnote w:type="continuationSeparator" w:id="0">
    <w:p w:rsidR="00992B7E" w:rsidRDefault="00992B7E" w:rsidP="009C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7E" w:rsidRDefault="00992B7E" w:rsidP="009C077A">
    <w:pPr>
      <w:pBdr>
        <w:bottom w:val="single" w:sz="6" w:space="1" w:color="auto"/>
      </w:pBdr>
      <w:rPr>
        <w:noProof/>
      </w:rPr>
    </w:pPr>
    <w:r>
      <w:rPr>
        <w:noProof/>
        <w:lang w:eastAsia="pl-PL"/>
      </w:rPr>
      <w:drawing>
        <wp:inline distT="0" distB="0" distL="0" distR="0">
          <wp:extent cx="5762625" cy="438150"/>
          <wp:effectExtent l="19050" t="0" r="9525" b="0"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B7E" w:rsidRDefault="00992B7E" w:rsidP="009C077A">
    <w:pPr>
      <w:pBdr>
        <w:bottom w:val="single" w:sz="6" w:space="1" w:color="auto"/>
      </w:pBdr>
    </w:pPr>
  </w:p>
  <w:p w:rsidR="00992B7E" w:rsidRPr="002234DB" w:rsidRDefault="00992B7E" w:rsidP="009C077A">
    <w:pPr>
      <w:pBdr>
        <w:bottom w:val="single" w:sz="6" w:space="1" w:color="auto"/>
      </w:pBdr>
      <w:jc w:val="center"/>
    </w:pPr>
    <w:r w:rsidRPr="003A600C">
      <w:rPr>
        <w:rFonts w:ascii="Arial" w:hAnsi="Arial" w:cs="Arial"/>
        <w:sz w:val="16"/>
        <w:szCs w:val="16"/>
      </w:rPr>
      <w:t>Projekt współfinansowany</w:t>
    </w:r>
    <w:r w:rsidRPr="00B560C1">
      <w:rPr>
        <w:rFonts w:ascii="Arial" w:hAnsi="Arial" w:cs="Arial"/>
        <w:sz w:val="16"/>
        <w:szCs w:val="16"/>
      </w:rPr>
      <w:t xml:space="preserve"> ze środków Unii Europejskiej w ramach Europejskiego Funduszu Społecznego</w:t>
    </w:r>
  </w:p>
  <w:p w:rsidR="00992B7E" w:rsidRDefault="00992B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16384"/>
    <w:rsid w:val="00066405"/>
    <w:rsid w:val="001114D0"/>
    <w:rsid w:val="003B4054"/>
    <w:rsid w:val="00406C54"/>
    <w:rsid w:val="007A5702"/>
    <w:rsid w:val="00816384"/>
    <w:rsid w:val="00992B7E"/>
    <w:rsid w:val="009C077A"/>
    <w:rsid w:val="00B95A5A"/>
    <w:rsid w:val="00C94927"/>
    <w:rsid w:val="00E5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8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6384"/>
    <w:rPr>
      <w:rFonts w:cs="Times New Roman"/>
      <w:color w:val="0066CC"/>
      <w:u w:val="single"/>
    </w:rPr>
  </w:style>
  <w:style w:type="paragraph" w:customStyle="1" w:styleId="Bodytext2">
    <w:name w:val="Body text (2)"/>
    <w:basedOn w:val="Normalny"/>
    <w:rsid w:val="00816384"/>
    <w:pPr>
      <w:shd w:val="clear" w:color="auto" w:fill="FFFFFF"/>
      <w:spacing w:line="284" w:lineRule="exact"/>
      <w:jc w:val="center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Normalny"/>
    <w:rsid w:val="00816384"/>
    <w:pPr>
      <w:tabs>
        <w:tab w:val="left" w:pos="5610"/>
      </w:tabs>
      <w:spacing w:line="240" w:lineRule="exact"/>
    </w:pPr>
    <w:rPr>
      <w:rFonts w:ascii="Times New Roman" w:eastAsia="Courier New" w:hAnsi="Times New Roman" w:cs="Times New Roman"/>
      <w:b/>
      <w:bCs/>
      <w:i/>
      <w:iCs/>
    </w:rPr>
  </w:style>
  <w:style w:type="paragraph" w:customStyle="1" w:styleId="Bodytext1">
    <w:name w:val="Body text1"/>
    <w:basedOn w:val="Normalny"/>
    <w:rsid w:val="00816384"/>
    <w:pPr>
      <w:shd w:val="clear" w:color="auto" w:fill="FFFFFF"/>
      <w:spacing w:line="277" w:lineRule="exact"/>
      <w:ind w:hanging="460"/>
      <w:jc w:val="both"/>
    </w:pPr>
    <w:rPr>
      <w:rFonts w:ascii="Times New Roman" w:eastAsia="Courier New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C0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77A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C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77A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7A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dardyiszkolenia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aleksandra.wasinska</dc:creator>
  <cp:lastModifiedBy>dorota.wisniak</cp:lastModifiedBy>
  <cp:revision>5</cp:revision>
  <cp:lastPrinted>2018-01-31T12:56:00Z</cp:lastPrinted>
  <dcterms:created xsi:type="dcterms:W3CDTF">2018-01-17T09:32:00Z</dcterms:created>
  <dcterms:modified xsi:type="dcterms:W3CDTF">2018-02-28T11:12:00Z</dcterms:modified>
</cp:coreProperties>
</file>