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84" w:rsidRPr="009C7EC0" w:rsidRDefault="00221FB7" w:rsidP="00816384">
      <w:pPr>
        <w:pStyle w:val="Bodytext2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E5174D">
        <w:rPr>
          <w:rFonts w:ascii="Calibri" w:hAnsi="Calibri"/>
          <w:sz w:val="24"/>
          <w:szCs w:val="24"/>
        </w:rPr>
        <w:t xml:space="preserve"> </w:t>
      </w:r>
      <w:r w:rsidR="00816384" w:rsidRPr="009C7EC0">
        <w:rPr>
          <w:rFonts w:ascii="Calibri" w:hAnsi="Calibri"/>
          <w:sz w:val="24"/>
          <w:szCs w:val="24"/>
        </w:rPr>
        <w:t xml:space="preserve">Powiatowy Urząd Pracy </w:t>
      </w:r>
      <w:r w:rsidR="00816384" w:rsidRPr="009C7EC0">
        <w:rPr>
          <w:rFonts w:ascii="Calibri" w:hAnsi="Calibri"/>
          <w:sz w:val="24"/>
          <w:szCs w:val="24"/>
        </w:rPr>
        <w:br/>
      </w:r>
      <w:r w:rsidR="00816384">
        <w:rPr>
          <w:rFonts w:ascii="Calibri" w:hAnsi="Calibri"/>
          <w:sz w:val="24"/>
          <w:szCs w:val="24"/>
        </w:rPr>
        <w:t xml:space="preserve">               </w:t>
      </w:r>
      <w:r w:rsidR="00816384" w:rsidRPr="009C7EC0">
        <w:rPr>
          <w:rFonts w:ascii="Calibri" w:hAnsi="Calibri"/>
          <w:sz w:val="24"/>
          <w:szCs w:val="24"/>
        </w:rPr>
        <w:t xml:space="preserve">ul. Dmowskiego 27 </w:t>
      </w:r>
    </w:p>
    <w:p w:rsidR="00816384" w:rsidRPr="009C7EC0" w:rsidRDefault="00816384" w:rsidP="00816384">
      <w:pPr>
        <w:pStyle w:val="Bodytext2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816384" w:rsidRPr="009C7EC0" w:rsidRDefault="00816384" w:rsidP="00816384">
      <w:pPr>
        <w:pStyle w:val="Bodytext2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2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2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816384" w:rsidRPr="009C7EC0" w:rsidRDefault="00816384" w:rsidP="00816384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  <w:t>REGON</w:t>
      </w:r>
      <w:r w:rsidRPr="009C7EC0">
        <w:rPr>
          <w:rFonts w:ascii="Calibri" w:hAnsi="Calibri"/>
          <w:sz w:val="24"/>
          <w:szCs w:val="24"/>
        </w:rPr>
        <w:tab/>
        <w:t xml:space="preserve">nr </w:t>
      </w:r>
      <w:r w:rsidR="00992B7E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el</w:t>
      </w:r>
      <w:r w:rsidRPr="009C7EC0">
        <w:rPr>
          <w:rFonts w:ascii="Calibri" w:hAnsi="Calibri"/>
          <w:sz w:val="24"/>
          <w:szCs w:val="24"/>
        </w:rPr>
        <w:t>./</w:t>
      </w:r>
      <w:proofErr w:type="spellStart"/>
      <w:r w:rsidRPr="009C7EC0">
        <w:rPr>
          <w:rFonts w:ascii="Calibri" w:hAnsi="Calibri"/>
          <w:sz w:val="24"/>
          <w:szCs w:val="24"/>
        </w:rPr>
        <w:t>fax</w:t>
      </w:r>
      <w:proofErr w:type="spellEnd"/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816384" w:rsidRPr="009C7EC0" w:rsidRDefault="00816384" w:rsidP="00816384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10" w:type="dxa"/>
        <w:tblLayout w:type="fixed"/>
        <w:tblLook w:val="0000"/>
      </w:tblPr>
      <w:tblGrid>
        <w:gridCol w:w="2518"/>
        <w:gridCol w:w="822"/>
        <w:gridCol w:w="1536"/>
        <w:gridCol w:w="1611"/>
        <w:gridCol w:w="623"/>
        <w:gridCol w:w="1078"/>
        <w:gridCol w:w="1722"/>
      </w:tblGrid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816384" w:rsidRPr="009C7EC0" w:rsidTr="009C077A">
        <w:trPr>
          <w:trHeight w:val="56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816384" w:rsidRPr="009C7EC0" w:rsidTr="009C077A">
        <w:trPr>
          <w:trHeight w:val="578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816384" w:rsidRPr="009C7EC0" w:rsidTr="009C077A">
        <w:trPr>
          <w:trHeight w:val="57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816384" w:rsidRPr="009C7EC0" w:rsidTr="009C077A">
        <w:trPr>
          <w:trHeight w:val="56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816384" w:rsidRPr="009C7EC0" w:rsidTr="00992B7E">
        <w:trPr>
          <w:trHeight w:val="3109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Czas trwania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816384" w:rsidRPr="009C7EC0" w:rsidRDefault="00816384" w:rsidP="009C077A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816384" w:rsidRPr="009C7EC0" w:rsidRDefault="00816384" w:rsidP="009C077A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816384" w:rsidRPr="009C7EC0" w:rsidRDefault="00816384" w:rsidP="009C077A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1132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Wymagania wstępne dla uczestników szkolenia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lastRenderedPageBreak/>
              <w:t>Umiejętności wymagane od kandydata: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816384" w:rsidRPr="009C7EC0" w:rsidTr="009C077A">
        <w:trPr>
          <w:trHeight w:val="1008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Cele szkolenia ujęte w kategoriach efektów uczenia się z uwzględnieniem wiedzy, umiejętności i kompetencji społecznych:</w:t>
            </w:r>
          </w:p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816384" w:rsidRPr="009C7EC0" w:rsidTr="009C077A">
        <w:trPr>
          <w:trHeight w:val="5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816384" w:rsidRPr="009C7EC0" w:rsidTr="009C077A">
        <w:trPr>
          <w:trHeight w:val="38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Default="00816384" w:rsidP="009C077A">
            <w:pPr>
              <w:rPr>
                <w:rFonts w:ascii="Calibri" w:hAnsi="Calibri" w:cs="Times New Roman"/>
              </w:rPr>
            </w:pPr>
          </w:p>
          <w:p w:rsidR="009C077A" w:rsidRDefault="009C077A" w:rsidP="009C077A">
            <w:pPr>
              <w:rPr>
                <w:rFonts w:ascii="Calibri" w:hAnsi="Calibri" w:cs="Times New Roman"/>
              </w:rPr>
            </w:pPr>
          </w:p>
          <w:p w:rsidR="009C077A" w:rsidRDefault="009C077A" w:rsidP="009C077A">
            <w:pPr>
              <w:rPr>
                <w:rFonts w:ascii="Calibri" w:hAnsi="Calibri" w:cs="Times New Roman"/>
              </w:rPr>
            </w:pPr>
          </w:p>
          <w:p w:rsidR="009C077A" w:rsidRPr="009C7EC0" w:rsidRDefault="009C077A" w:rsidP="009C077A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</w:tc>
      </w:tr>
      <w:tr w:rsidR="00816384" w:rsidRPr="009C7EC0" w:rsidTr="009C077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816384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</w:tc>
      </w:tr>
      <w:tr w:rsidR="00406C54" w:rsidRPr="009C7EC0" w:rsidTr="009C077A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54" w:rsidRPr="00406C54" w:rsidRDefault="00406C54" w:rsidP="00406C54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406C54">
              <w:rPr>
                <w:rFonts w:ascii="Calibri" w:hAnsi="Calibri" w:cs="Calibri"/>
                <w:b/>
              </w:rPr>
              <w:t>Informacja 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6C54">
              <w:rPr>
                <w:rFonts w:ascii="Calibri" w:hAnsi="Calibri" w:cs="Calibri"/>
                <w:b/>
              </w:rPr>
              <w:t>iloś</w:t>
            </w:r>
            <w:r>
              <w:rPr>
                <w:rFonts w:ascii="Calibri" w:hAnsi="Calibri" w:cs="Calibri"/>
                <w:b/>
              </w:rPr>
              <w:t>ci</w:t>
            </w:r>
            <w:r w:rsidRPr="00406C54">
              <w:rPr>
                <w:rFonts w:ascii="Calibri" w:hAnsi="Calibri" w:cs="Calibri"/>
                <w:b/>
              </w:rPr>
              <w:t xml:space="preserve"> osób przeszkolonych przez Wykonawcę w zakresie odpowiadającym przedmiotowi zamówienia, w ciągu ostatnich trzech lat</w:t>
            </w:r>
            <w:r w:rsidRPr="00406C54">
              <w:rPr>
                <w:rFonts w:ascii="Calibri" w:hAnsi="Calibri"/>
                <w:b/>
                <w:bCs/>
              </w:rPr>
              <w:t xml:space="preserve"> przed dniem wszczęcia postępowania </w:t>
            </w:r>
            <w:r>
              <w:rPr>
                <w:rFonts w:ascii="Calibri" w:hAnsi="Calibri"/>
                <w:b/>
                <w:bCs/>
              </w:rPr>
              <w:br/>
            </w:r>
            <w:r w:rsidRPr="00406C54">
              <w:rPr>
                <w:rFonts w:ascii="Calibri" w:hAnsi="Calibri"/>
                <w:b/>
                <w:bCs/>
              </w:rPr>
              <w:t>o udzielenie zamówienia,</w:t>
            </w:r>
            <w:r w:rsidRPr="00406C54">
              <w:rPr>
                <w:rFonts w:ascii="Calibri" w:hAnsi="Calibri" w:cs="Calibri"/>
                <w:b/>
              </w:rPr>
              <w:t xml:space="preserve"> a jeżeli okres prowadzenia działalności jest krótszy – to z okresu prowadzenia działalności  :</w:t>
            </w:r>
          </w:p>
          <w:p w:rsidR="00406C54" w:rsidRPr="00406C54" w:rsidRDefault="00406C54" w:rsidP="009C077A">
            <w:pPr>
              <w:snapToGrid w:val="0"/>
              <w:rPr>
                <w:rFonts w:ascii="Calibri" w:hAnsi="Calibri" w:cs="Calibri"/>
                <w:b/>
              </w:rPr>
            </w:pPr>
          </w:p>
          <w:p w:rsidR="00406C54" w:rsidRPr="00406C54" w:rsidRDefault="00406C5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816384">
        <w:trPr>
          <w:trHeight w:val="1849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Informacja o trenerach – wykładowcach, instruktorach ( należy wypełnić dla każdej osoby przewidzianej do realizacji szkolenia):</w:t>
            </w:r>
          </w:p>
          <w:p w:rsidR="00816384" w:rsidRDefault="00816384" w:rsidP="009C077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16384" w:rsidRDefault="00816384" w:rsidP="009C077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16384" w:rsidRDefault="00816384" w:rsidP="009C077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816384" w:rsidRPr="00E5174D" w:rsidRDefault="00816384" w:rsidP="00E5174D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t xml:space="preserve"> </w:t>
      </w:r>
      <w:r w:rsidRPr="009C7EC0">
        <w:rPr>
          <w:rFonts w:ascii="Calibri" w:hAnsi="Calibri" w:cs="Times New Roman"/>
        </w:rPr>
        <w:t xml:space="preserve">* </w:t>
      </w:r>
      <w:r w:rsidRPr="00BC0BF7">
        <w:rPr>
          <w:rFonts w:ascii="Calibri" w:hAnsi="Calibri" w:cs="Times New Roman"/>
          <w:sz w:val="20"/>
          <w:szCs w:val="20"/>
        </w:rPr>
        <w:t>program szkolenia powinien uwzględniać wykorzystanie standardów kwalifikacji zawodowych i modułowych programów szkoleń zawodowych, dostępnych w bazach danych prowadzonych przez Ministra</w:t>
      </w:r>
      <w:r w:rsidR="00FB0A80">
        <w:rPr>
          <w:rFonts w:ascii="Calibri" w:hAnsi="Calibri" w:cs="Times New Roman"/>
          <w:sz w:val="20"/>
          <w:szCs w:val="20"/>
        </w:rPr>
        <w:t xml:space="preserve"> Rodziny Pracy i Polityki Społecznej. </w:t>
      </w:r>
    </w:p>
    <w:p w:rsidR="00816384" w:rsidRPr="009C7EC0" w:rsidRDefault="00816384" w:rsidP="00981F94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816384" w:rsidRPr="00BC0BF7" w:rsidRDefault="00816384" w:rsidP="00816384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816384" w:rsidRPr="00BC0BF7" w:rsidRDefault="00816384" w:rsidP="00816384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 </w:t>
      </w:r>
      <w:r>
        <w:rPr>
          <w:rFonts w:ascii="Calibri" w:hAnsi="Calibri"/>
        </w:rPr>
        <w:t>co najmniej 1 szkolenia z obszaru zlecanego.</w:t>
      </w:r>
    </w:p>
    <w:p w:rsidR="00816384" w:rsidRPr="00BC0BF7" w:rsidRDefault="00816384" w:rsidP="00816384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lokalnego na rynku pracy.</w:t>
      </w:r>
    </w:p>
    <w:p w:rsidR="00816384" w:rsidRPr="009C7EC0" w:rsidRDefault="00816384" w:rsidP="00816384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816384" w:rsidRDefault="00816384" w:rsidP="00816384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816384" w:rsidRPr="009C7EC0" w:rsidRDefault="00816384" w:rsidP="00816384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816384" w:rsidRDefault="0081638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6</w:t>
      </w:r>
      <w:r w:rsidRPr="009C7EC0">
        <w:rPr>
          <w:rFonts w:ascii="Calibri" w:hAnsi="Calibri" w:cs="Verdana"/>
        </w:rPr>
        <w:t>. Podpisuję niniejszą ofertę jako osoba do tego upoważniona na podstawie załączonego pełnomocnictwa</w:t>
      </w:r>
      <w:r>
        <w:rPr>
          <w:rFonts w:ascii="Calibri" w:hAnsi="Calibri" w:cs="Verdana"/>
        </w:rPr>
        <w:t xml:space="preserve">, </w:t>
      </w:r>
      <w:r w:rsidRPr="009C7EC0">
        <w:rPr>
          <w:rFonts w:ascii="Calibri" w:hAnsi="Calibri" w:cs="Verdana"/>
        </w:rPr>
        <w:t>odpisu z ewidencji działalności gospodarczej</w:t>
      </w:r>
      <w:r>
        <w:rPr>
          <w:rFonts w:ascii="Calibri" w:hAnsi="Calibri" w:cs="Verdana"/>
        </w:rPr>
        <w:t xml:space="preserve"> lub</w:t>
      </w:r>
      <w:r w:rsidRPr="009C7EC0">
        <w:rPr>
          <w:rFonts w:ascii="Calibri" w:hAnsi="Calibri" w:cs="Verdana"/>
        </w:rPr>
        <w:t xml:space="preserve"> odpis</w:t>
      </w:r>
      <w:r>
        <w:rPr>
          <w:rFonts w:ascii="Calibri" w:hAnsi="Calibri" w:cs="Verdana"/>
        </w:rPr>
        <w:t>u</w:t>
      </w:r>
      <w:r w:rsidR="00981F94">
        <w:rPr>
          <w:rFonts w:ascii="Calibri" w:hAnsi="Calibri" w:cs="Verdana"/>
        </w:rPr>
        <w:t xml:space="preserve"> z Krajowego Rejestru Sądowego</w:t>
      </w:r>
      <w:r w:rsidRPr="009C7EC0">
        <w:rPr>
          <w:rFonts w:ascii="Calibri" w:hAnsi="Calibri" w:cs="Verdana"/>
        </w:rPr>
        <w:t>.</w:t>
      </w:r>
    </w:p>
    <w:p w:rsidR="00981F94" w:rsidRPr="00D139E5" w:rsidRDefault="00981F94" w:rsidP="00981F94">
      <w:pPr>
        <w:pStyle w:val="NormalnyWeb"/>
        <w:jc w:val="both"/>
        <w:rPr>
          <w:rFonts w:asciiTheme="minorHAnsi" w:hAnsiTheme="minorHAnsi" w:cstheme="minorHAnsi"/>
        </w:rPr>
      </w:pPr>
      <w:r w:rsidRPr="00D139E5">
        <w:rPr>
          <w:rFonts w:asciiTheme="minorHAnsi" w:hAnsiTheme="minorHAnsi" w:cstheme="minorHAnsi"/>
        </w:rPr>
        <w:t xml:space="preserve">7. </w:t>
      </w:r>
      <w:r w:rsidRPr="00D139E5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D139E5">
        <w:rPr>
          <w:rFonts w:asciiTheme="minorHAnsi" w:hAnsiTheme="minorHAnsi" w:cstheme="minorHAnsi"/>
        </w:rPr>
        <w:t>od których dane osobowe bezpośrednio lub pośrednio pozyskałem</w:t>
      </w:r>
      <w:r w:rsidRPr="00D139E5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139E5">
        <w:rPr>
          <w:rFonts w:asciiTheme="minorHAnsi" w:hAnsiTheme="minorHAnsi" w:cstheme="minorHAnsi"/>
        </w:rPr>
        <w:t>.</w:t>
      </w:r>
    </w:p>
    <w:p w:rsidR="00981F94" w:rsidRPr="009C7EC0" w:rsidRDefault="00981F9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406C54" w:rsidRPr="009C7EC0" w:rsidRDefault="00406C5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816384" w:rsidRPr="009C7EC0" w:rsidRDefault="00816384" w:rsidP="00816384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816384" w:rsidRDefault="00816384" w:rsidP="00816384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>
        <w:rPr>
          <w:rFonts w:ascii="Calibri" w:hAnsi="Calibri" w:cs="Times New Roman"/>
        </w:rPr>
        <w:t>eczęć i podpis wykonawcy</w:t>
      </w:r>
    </w:p>
    <w:p w:rsidR="00816384" w:rsidRPr="00BC0BF7" w:rsidRDefault="00816384" w:rsidP="00816384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3B4054" w:rsidRDefault="003B4054"/>
    <w:sectPr w:rsidR="003B4054" w:rsidSect="00E5174D"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94" w:rsidRDefault="00981F94" w:rsidP="009C077A">
      <w:r>
        <w:separator/>
      </w:r>
    </w:p>
  </w:endnote>
  <w:endnote w:type="continuationSeparator" w:id="0">
    <w:p w:rsidR="00981F94" w:rsidRDefault="00981F94" w:rsidP="009C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94" w:rsidRDefault="00981F94" w:rsidP="009C077A">
      <w:r>
        <w:separator/>
      </w:r>
    </w:p>
  </w:footnote>
  <w:footnote w:type="continuationSeparator" w:id="0">
    <w:p w:rsidR="00981F94" w:rsidRDefault="00981F94" w:rsidP="009C0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16384"/>
    <w:rsid w:val="00066405"/>
    <w:rsid w:val="001114D0"/>
    <w:rsid w:val="001E28EA"/>
    <w:rsid w:val="00221FB7"/>
    <w:rsid w:val="003B4054"/>
    <w:rsid w:val="00406C54"/>
    <w:rsid w:val="005C0449"/>
    <w:rsid w:val="007A5702"/>
    <w:rsid w:val="00816384"/>
    <w:rsid w:val="00981F94"/>
    <w:rsid w:val="00992B7E"/>
    <w:rsid w:val="009C077A"/>
    <w:rsid w:val="00B95A5A"/>
    <w:rsid w:val="00C94927"/>
    <w:rsid w:val="00E5174D"/>
    <w:rsid w:val="00FB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8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6384"/>
    <w:rPr>
      <w:rFonts w:cs="Times New Roman"/>
      <w:color w:val="0066CC"/>
      <w:u w:val="single"/>
    </w:rPr>
  </w:style>
  <w:style w:type="paragraph" w:customStyle="1" w:styleId="Bodytext2">
    <w:name w:val="Body text (2)"/>
    <w:basedOn w:val="Normalny"/>
    <w:rsid w:val="00816384"/>
    <w:pPr>
      <w:shd w:val="clear" w:color="auto" w:fill="FFFFFF"/>
      <w:spacing w:line="284" w:lineRule="exact"/>
      <w:jc w:val="center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Bodytext3">
    <w:name w:val="Body text (3)"/>
    <w:basedOn w:val="Normalny"/>
    <w:rsid w:val="00816384"/>
    <w:pPr>
      <w:tabs>
        <w:tab w:val="left" w:pos="5610"/>
      </w:tabs>
      <w:spacing w:line="240" w:lineRule="exact"/>
    </w:pPr>
    <w:rPr>
      <w:rFonts w:ascii="Times New Roman" w:eastAsia="Courier New" w:hAnsi="Times New Roman" w:cs="Times New Roman"/>
      <w:b/>
      <w:bCs/>
      <w:i/>
      <w:iCs/>
    </w:rPr>
  </w:style>
  <w:style w:type="paragraph" w:customStyle="1" w:styleId="Bodytext1">
    <w:name w:val="Body text1"/>
    <w:basedOn w:val="Normalny"/>
    <w:rsid w:val="00816384"/>
    <w:pPr>
      <w:shd w:val="clear" w:color="auto" w:fill="FFFFFF"/>
      <w:spacing w:line="277" w:lineRule="exact"/>
      <w:ind w:hanging="460"/>
      <w:jc w:val="both"/>
    </w:pPr>
    <w:rPr>
      <w:rFonts w:ascii="Times New Roman" w:eastAsia="Courier New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C0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77A"/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C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77A"/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7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7A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981F94"/>
    <w:pPr>
      <w:widowControl/>
      <w:suppressAutoHyphens w:val="0"/>
    </w:pPr>
    <w:rPr>
      <w:rFonts w:ascii="Times New Roman" w:eastAsiaTheme="minorHAnsi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aleksandra.wasinska</dc:creator>
  <cp:lastModifiedBy>edyta.prokop</cp:lastModifiedBy>
  <cp:revision>2</cp:revision>
  <cp:lastPrinted>2018-01-31T12:56:00Z</cp:lastPrinted>
  <dcterms:created xsi:type="dcterms:W3CDTF">2019-01-22T12:41:00Z</dcterms:created>
  <dcterms:modified xsi:type="dcterms:W3CDTF">2019-01-22T12:41:00Z</dcterms:modified>
</cp:coreProperties>
</file>