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A2" w:rsidRDefault="001508A2" w:rsidP="00816384">
      <w:pPr>
        <w:pStyle w:val="Bodytext2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</w:p>
    <w:p w:rsidR="001508A2" w:rsidRDefault="001508A2" w:rsidP="00816384">
      <w:pPr>
        <w:pStyle w:val="Bodytext2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</w:p>
    <w:p w:rsidR="00816384" w:rsidRPr="009C7EC0" w:rsidRDefault="00E5174D" w:rsidP="00816384">
      <w:pPr>
        <w:pStyle w:val="Bodytext2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816384" w:rsidRPr="009C7EC0">
        <w:rPr>
          <w:rFonts w:ascii="Calibri" w:hAnsi="Calibri"/>
          <w:sz w:val="24"/>
          <w:szCs w:val="24"/>
        </w:rPr>
        <w:t xml:space="preserve">Powiatowy Urząd Pracy </w:t>
      </w:r>
      <w:r w:rsidR="00816384" w:rsidRPr="009C7EC0">
        <w:rPr>
          <w:rFonts w:ascii="Calibri" w:hAnsi="Calibri"/>
          <w:sz w:val="24"/>
          <w:szCs w:val="24"/>
        </w:rPr>
        <w:br/>
      </w:r>
      <w:r w:rsidR="00816384">
        <w:rPr>
          <w:rFonts w:ascii="Calibri" w:hAnsi="Calibri"/>
          <w:sz w:val="24"/>
          <w:szCs w:val="24"/>
        </w:rPr>
        <w:t xml:space="preserve">               </w:t>
      </w:r>
      <w:r w:rsidR="00816384" w:rsidRPr="009C7EC0">
        <w:rPr>
          <w:rFonts w:ascii="Calibri" w:hAnsi="Calibri"/>
          <w:sz w:val="24"/>
          <w:szCs w:val="24"/>
        </w:rPr>
        <w:t xml:space="preserve">ul. Dmowskiego 27 </w:t>
      </w:r>
    </w:p>
    <w:p w:rsidR="00816384" w:rsidRPr="009C7EC0" w:rsidRDefault="00816384" w:rsidP="00816384">
      <w:pPr>
        <w:pStyle w:val="Bodytext2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>97-300 Piotrków Trybunalski</w:t>
      </w:r>
    </w:p>
    <w:p w:rsidR="00816384" w:rsidRPr="009C7EC0" w:rsidRDefault="00816384" w:rsidP="00816384">
      <w:pPr>
        <w:pStyle w:val="Bodytext2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</w:p>
    <w:p w:rsidR="00816384" w:rsidRPr="009C7EC0" w:rsidRDefault="00816384" w:rsidP="00816384">
      <w:pPr>
        <w:pStyle w:val="Bodytext2"/>
        <w:shd w:val="clear" w:color="auto" w:fill="auto"/>
        <w:spacing w:line="220" w:lineRule="exact"/>
        <w:jc w:val="left"/>
        <w:rPr>
          <w:rFonts w:ascii="Calibri" w:hAnsi="Calibri"/>
          <w:sz w:val="24"/>
          <w:szCs w:val="24"/>
        </w:rPr>
      </w:pPr>
    </w:p>
    <w:p w:rsidR="00816384" w:rsidRPr="009C7EC0" w:rsidRDefault="00816384" w:rsidP="00816384">
      <w:pPr>
        <w:pStyle w:val="Bodytext2"/>
        <w:shd w:val="clear" w:color="auto" w:fill="auto"/>
        <w:spacing w:line="220" w:lineRule="exac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FORMULARZ OFERTOWY</w:t>
      </w:r>
    </w:p>
    <w:p w:rsidR="00816384" w:rsidRPr="009C7EC0" w:rsidRDefault="00816384" w:rsidP="00816384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816384" w:rsidRPr="009C7EC0" w:rsidRDefault="00816384" w:rsidP="00816384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Ja/My niżej podpisany/i</w:t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.................................</w:t>
      </w:r>
    </w:p>
    <w:p w:rsidR="00816384" w:rsidRPr="009C7EC0" w:rsidRDefault="00816384" w:rsidP="00816384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siedzibą………………………………………………………………………………………………………………………………..</w:t>
      </w:r>
    </w:p>
    <w:p w:rsidR="00816384" w:rsidRPr="009C7EC0" w:rsidRDefault="00816384" w:rsidP="00816384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NIP</w:t>
      </w:r>
      <w:r w:rsidRPr="009C7EC0">
        <w:rPr>
          <w:rFonts w:ascii="Calibri" w:hAnsi="Calibri"/>
          <w:sz w:val="24"/>
          <w:szCs w:val="24"/>
        </w:rPr>
        <w:tab/>
        <w:t>REGON</w:t>
      </w:r>
      <w:r w:rsidRPr="009C7EC0">
        <w:rPr>
          <w:rFonts w:ascii="Calibri" w:hAnsi="Calibri"/>
          <w:sz w:val="24"/>
          <w:szCs w:val="24"/>
        </w:rPr>
        <w:tab/>
        <w:t xml:space="preserve">nr </w:t>
      </w:r>
      <w:r w:rsidR="00992B7E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el</w:t>
      </w:r>
      <w:r w:rsidRPr="009C7EC0">
        <w:rPr>
          <w:rFonts w:ascii="Calibri" w:hAnsi="Calibri"/>
          <w:sz w:val="24"/>
          <w:szCs w:val="24"/>
        </w:rPr>
        <w:t>./</w:t>
      </w:r>
      <w:proofErr w:type="spellStart"/>
      <w:r w:rsidRPr="009C7EC0">
        <w:rPr>
          <w:rFonts w:ascii="Calibri" w:hAnsi="Calibri"/>
          <w:sz w:val="24"/>
          <w:szCs w:val="24"/>
        </w:rPr>
        <w:t>fax</w:t>
      </w:r>
      <w:proofErr w:type="spellEnd"/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...................................</w:t>
      </w:r>
    </w:p>
    <w:p w:rsidR="00816384" w:rsidRPr="009C7EC0" w:rsidRDefault="00816384" w:rsidP="00816384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w odpowiedzi na zaproszenie do złożenia oferty na</w:t>
      </w:r>
      <w:r>
        <w:rPr>
          <w:rFonts w:ascii="Calibri" w:hAnsi="Calibri"/>
          <w:sz w:val="24"/>
          <w:szCs w:val="24"/>
        </w:rPr>
        <w:t xml:space="preserve"> przeprowadzenie szkolenia w zakresie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</w:t>
      </w:r>
    </w:p>
    <w:p w:rsidR="00816384" w:rsidRPr="009C7EC0" w:rsidRDefault="00816384" w:rsidP="00816384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składam/y niniejszą ofertę realizacji przedmiotu zamówienia zgodnie z zapytaniem ofertowym   z dnia</w:t>
      </w:r>
      <w:r w:rsidRPr="009C7EC0">
        <w:rPr>
          <w:rFonts w:ascii="Calibri" w:hAnsi="Calibri"/>
          <w:sz w:val="24"/>
          <w:szCs w:val="24"/>
        </w:rPr>
        <w:tab/>
      </w:r>
    </w:p>
    <w:p w:rsidR="00816384" w:rsidRPr="009C7EC0" w:rsidRDefault="00816384" w:rsidP="00816384">
      <w:pPr>
        <w:pStyle w:val="Bodytext1"/>
        <w:shd w:val="clear" w:color="auto" w:fill="auto"/>
        <w:spacing w:line="288" w:lineRule="exact"/>
        <w:ind w:left="5664" w:firstLine="0"/>
        <w:jc w:val="center"/>
        <w:rPr>
          <w:rFonts w:ascii="Calibri" w:hAnsi="Calibri"/>
          <w:sz w:val="24"/>
          <w:szCs w:val="24"/>
        </w:rPr>
      </w:pPr>
    </w:p>
    <w:tbl>
      <w:tblPr>
        <w:tblW w:w="9910" w:type="dxa"/>
        <w:tblLayout w:type="fixed"/>
        <w:tblLook w:val="0000"/>
      </w:tblPr>
      <w:tblGrid>
        <w:gridCol w:w="2518"/>
        <w:gridCol w:w="822"/>
        <w:gridCol w:w="1536"/>
        <w:gridCol w:w="1611"/>
        <w:gridCol w:w="623"/>
        <w:gridCol w:w="1078"/>
        <w:gridCol w:w="1722"/>
      </w:tblGrid>
      <w:tr w:rsidR="00816384" w:rsidRPr="009C7EC0" w:rsidTr="009C077A">
        <w:trPr>
          <w:trHeight w:val="567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Nazwa instytucji szkoleniowej:</w:t>
            </w:r>
          </w:p>
        </w:tc>
      </w:tr>
      <w:tr w:rsidR="00816384" w:rsidRPr="009C7EC0" w:rsidTr="009C077A">
        <w:trPr>
          <w:trHeight w:val="567"/>
        </w:trPr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Województwo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Miasto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Kod pocztowy</w:t>
            </w:r>
          </w:p>
        </w:tc>
      </w:tr>
      <w:tr w:rsidR="00816384" w:rsidRPr="009C7EC0" w:rsidTr="009C077A">
        <w:trPr>
          <w:trHeight w:val="578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ulica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telefonu</w:t>
            </w:r>
          </w:p>
        </w:tc>
      </w:tr>
      <w:tr w:rsidR="00816384" w:rsidRPr="009C7EC0" w:rsidTr="009C077A">
        <w:trPr>
          <w:trHeight w:val="577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faksu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e-mail</w:t>
            </w:r>
          </w:p>
        </w:tc>
      </w:tr>
      <w:tr w:rsidR="00816384" w:rsidRPr="009C7EC0" w:rsidTr="009C077A">
        <w:trPr>
          <w:trHeight w:val="567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szkolenia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prowadzenia szkolenia praktycznego</w:t>
            </w:r>
          </w:p>
        </w:tc>
      </w:tr>
      <w:tr w:rsidR="00816384" w:rsidRPr="009C7EC0" w:rsidTr="009C077A">
        <w:trPr>
          <w:trHeight w:val="567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Nazwa i zakres szkolenia</w:t>
            </w:r>
          </w:p>
        </w:tc>
      </w:tr>
      <w:tr w:rsidR="00816384" w:rsidRPr="009C7EC0" w:rsidTr="009C077A">
        <w:trPr>
          <w:trHeight w:val="567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Koszt szkolenia</w:t>
            </w:r>
            <w:r w:rsidR="005217E2">
              <w:rPr>
                <w:rFonts w:ascii="Calibri" w:hAnsi="Calibri" w:cs="Times New Roman"/>
                <w:b/>
              </w:rPr>
              <w:t xml:space="preserve">: </w:t>
            </w:r>
          </w:p>
          <w:p w:rsidR="005217E2" w:rsidRPr="009C7EC0" w:rsidRDefault="005217E2" w:rsidP="005217E2">
            <w:pPr>
              <w:snapToGrid w:val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(zgodnie z załącznikiem Nr 1 do formularza – preliminarz kosztów)</w:t>
            </w:r>
          </w:p>
        </w:tc>
      </w:tr>
      <w:tr w:rsidR="00816384" w:rsidRPr="009C7EC0" w:rsidTr="00992B7E">
        <w:trPr>
          <w:trHeight w:val="3109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Czas trwania szkolenia i sposób organizacji szkolenia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  <w:b/>
              </w:rPr>
              <w:t>Czas trwania</w:t>
            </w:r>
            <w:r w:rsidRPr="009C7EC0">
              <w:rPr>
                <w:rFonts w:ascii="Calibri" w:hAnsi="Calibri" w:cs="Times New Roman"/>
              </w:rPr>
              <w:t>: od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………………..do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…………………..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Ilość godzin szkoleniowych:</w:t>
            </w:r>
          </w:p>
          <w:p w:rsidR="00816384" w:rsidRPr="009C7EC0" w:rsidRDefault="00816384" w:rsidP="009C077A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432"/>
              </w:tabs>
              <w:suppressAutoHyphens w:val="0"/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 godzinach ogółem: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…………, w tym zajęcia teoretyczne……………………, zajęcia praktyczne……………..</w:t>
            </w:r>
          </w:p>
          <w:p w:rsidR="005217E2" w:rsidRDefault="005217E2" w:rsidP="009C077A">
            <w:pPr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Liczba osób w grupie:</w:t>
            </w:r>
          </w:p>
          <w:p w:rsidR="00816384" w:rsidRPr="009C7EC0" w:rsidRDefault="00816384" w:rsidP="009C077A">
            <w:pPr>
              <w:widowControl/>
              <w:numPr>
                <w:ilvl w:val="0"/>
                <w:numId w:val="3"/>
              </w:numPr>
              <w:tabs>
                <w:tab w:val="left" w:pos="360"/>
                <w:tab w:val="left" w:pos="432"/>
              </w:tabs>
              <w:suppressAutoHyphens w:val="0"/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teoretyczne: …………………………,</w:t>
            </w:r>
          </w:p>
          <w:p w:rsidR="00816384" w:rsidRPr="009C7EC0" w:rsidRDefault="00816384" w:rsidP="009C077A">
            <w:pPr>
              <w:widowControl/>
              <w:numPr>
                <w:ilvl w:val="0"/>
                <w:numId w:val="3"/>
              </w:numPr>
              <w:tabs>
                <w:tab w:val="left" w:pos="360"/>
                <w:tab w:val="left" w:pos="432"/>
              </w:tabs>
              <w:suppressAutoHyphens w:val="0"/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praktyczne: …………………………,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liczba osób pracujących przy jednym stanowisku podczas zajęć praktycznych ………………………………………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  <w:b/>
              </w:rPr>
              <w:t>Sprzęt wykorzystywany podczas zajęć</w:t>
            </w:r>
            <w:r w:rsidRPr="009C7EC0">
              <w:rPr>
                <w:rFonts w:ascii="Calibri" w:hAnsi="Calibri" w:cs="Times New Roman"/>
              </w:rPr>
              <w:t>:</w:t>
            </w:r>
          </w:p>
          <w:p w:rsidR="00816384" w:rsidRDefault="00816384" w:rsidP="009C077A">
            <w:pPr>
              <w:rPr>
                <w:rFonts w:ascii="Calibri" w:hAnsi="Calibri" w:cs="Times New Roman"/>
              </w:rPr>
            </w:pPr>
          </w:p>
          <w:p w:rsidR="005217E2" w:rsidRPr="009C7EC0" w:rsidRDefault="005217E2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</w:p>
        </w:tc>
      </w:tr>
      <w:tr w:rsidR="00816384" w:rsidRPr="009C7EC0" w:rsidTr="009C077A">
        <w:trPr>
          <w:trHeight w:val="1132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lastRenderedPageBreak/>
              <w:t>Wymagania wstępne dla uczestników szkolenia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Najniższe wymagane wykształcenie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1 – podstawowe                    3 – zasadnicze zawodowe                        5 </w:t>
            </w:r>
            <w:r>
              <w:rPr>
                <w:rFonts w:ascii="Calibri" w:hAnsi="Calibri" w:cs="Times New Roman"/>
              </w:rPr>
              <w:t>–</w:t>
            </w:r>
            <w:r w:rsidRPr="009C7EC0">
              <w:rPr>
                <w:rFonts w:ascii="Calibri" w:hAnsi="Calibri" w:cs="Times New Roman"/>
              </w:rPr>
              <w:t xml:space="preserve"> wyższe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2 – gimnazjalne                    4 – średnie 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Umiejętności wymagane od kandydata: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Dodatkowe kwalifikacje</w:t>
            </w:r>
            <w:r>
              <w:rPr>
                <w:rFonts w:ascii="Calibri" w:hAnsi="Calibri" w:cs="Times New Roman"/>
              </w:rPr>
              <w:t>:</w:t>
            </w:r>
          </w:p>
        </w:tc>
      </w:tr>
      <w:tr w:rsidR="00816384" w:rsidRPr="009C7EC0" w:rsidTr="009C077A">
        <w:trPr>
          <w:trHeight w:val="1008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Cele szkolenia ujęte w kategoriach efektów uczenia się z uwzględnieniem wiedzy, umiejętności i kompetencji społecznych:</w:t>
            </w:r>
          </w:p>
          <w:p w:rsidR="00816384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816384" w:rsidRPr="009C7EC0" w:rsidTr="009C077A">
        <w:trPr>
          <w:trHeight w:val="567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9C077A">
            <w:pPr>
              <w:jc w:val="center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Plan nauczania</w:t>
            </w:r>
          </w:p>
        </w:tc>
      </w:tr>
      <w:tr w:rsidR="00816384" w:rsidRPr="009C7EC0" w:rsidTr="009C077A">
        <w:trPr>
          <w:trHeight w:val="5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384" w:rsidRPr="009C7EC0" w:rsidRDefault="00816384" w:rsidP="009C077A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Tematy zajęć edukacyjnych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384" w:rsidRPr="009C7EC0" w:rsidRDefault="00816384" w:rsidP="009C077A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Treści szkolenia w ramach poszczególnych zajęć edukacyjnych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6384" w:rsidRPr="009C7EC0" w:rsidRDefault="00816384" w:rsidP="009C077A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Ilość godzin </w:t>
            </w:r>
            <w:r>
              <w:rPr>
                <w:rFonts w:ascii="Calibri" w:hAnsi="Calibri" w:cs="Times New Roman"/>
              </w:rPr>
              <w:t>teorety</w:t>
            </w:r>
            <w:r w:rsidRPr="009C7EC0">
              <w:rPr>
                <w:rFonts w:ascii="Calibri" w:hAnsi="Calibri" w:cs="Times New Roman"/>
              </w:rPr>
              <w:t>cznych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384" w:rsidRPr="009C7EC0" w:rsidRDefault="00816384" w:rsidP="009C077A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Ilość godzin praktycznych</w:t>
            </w:r>
          </w:p>
        </w:tc>
      </w:tr>
      <w:tr w:rsidR="00816384" w:rsidRPr="009C7EC0" w:rsidTr="009C077A">
        <w:trPr>
          <w:trHeight w:val="388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Default="00816384" w:rsidP="009C077A">
            <w:pPr>
              <w:rPr>
                <w:rFonts w:ascii="Calibri" w:hAnsi="Calibri" w:cs="Times New Roman"/>
              </w:rPr>
            </w:pPr>
          </w:p>
          <w:p w:rsidR="009C077A" w:rsidRDefault="009C077A" w:rsidP="009C077A">
            <w:pPr>
              <w:rPr>
                <w:rFonts w:ascii="Calibri" w:hAnsi="Calibri" w:cs="Times New Roman"/>
              </w:rPr>
            </w:pPr>
          </w:p>
          <w:p w:rsidR="009C077A" w:rsidRDefault="009C077A" w:rsidP="009C077A">
            <w:pPr>
              <w:rPr>
                <w:rFonts w:ascii="Calibri" w:hAnsi="Calibri" w:cs="Times New Roman"/>
              </w:rPr>
            </w:pPr>
          </w:p>
          <w:p w:rsidR="009C077A" w:rsidRPr="009C7EC0" w:rsidRDefault="009C077A" w:rsidP="009C077A">
            <w:pPr>
              <w:rPr>
                <w:rFonts w:ascii="Calibri" w:hAnsi="Calibri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</w:rPr>
            </w:pPr>
          </w:p>
        </w:tc>
      </w:tr>
      <w:tr w:rsidR="00816384" w:rsidRPr="009C7EC0" w:rsidTr="009C077A">
        <w:trPr>
          <w:trHeight w:val="567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Nabyte kwalifikacje / rodzaj uprawnień / typ dokumentu potwierdzającego ukończenie szkolenia: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</w:tc>
      </w:tr>
      <w:tr w:rsidR="00816384" w:rsidRPr="009C7EC0" w:rsidTr="009C077A"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Sposób sprawdzenia efektów szkolenia (przewidziane sprawdziany i egzaminy):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</w:p>
        </w:tc>
      </w:tr>
      <w:tr w:rsidR="00816384" w:rsidRPr="009C7EC0" w:rsidTr="009C077A">
        <w:trPr>
          <w:trHeight w:val="575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Wykaz literatury oraz niezbędnych środków i materiałów dydaktycznych:</w:t>
            </w:r>
          </w:p>
          <w:p w:rsidR="00816384" w:rsidRDefault="00816384" w:rsidP="009C077A">
            <w:pPr>
              <w:rPr>
                <w:rFonts w:ascii="Calibri" w:hAnsi="Calibri" w:cs="Times New Roman"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</w:rPr>
            </w:pPr>
          </w:p>
        </w:tc>
      </w:tr>
      <w:tr w:rsidR="00406C54" w:rsidRPr="009C7EC0" w:rsidTr="009C077A">
        <w:trPr>
          <w:trHeight w:val="575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54" w:rsidRPr="00406C54" w:rsidRDefault="00406C54" w:rsidP="00406C54">
            <w:pPr>
              <w:snapToGrid w:val="0"/>
              <w:jc w:val="both"/>
              <w:rPr>
                <w:rFonts w:ascii="Calibri" w:hAnsi="Calibri" w:cs="Calibri"/>
                <w:b/>
              </w:rPr>
            </w:pPr>
            <w:r w:rsidRPr="00406C54">
              <w:rPr>
                <w:rFonts w:ascii="Calibri" w:hAnsi="Calibri" w:cs="Calibri"/>
                <w:b/>
              </w:rPr>
              <w:t>Informacja o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06C54">
              <w:rPr>
                <w:rFonts w:ascii="Calibri" w:hAnsi="Calibri" w:cs="Calibri"/>
                <w:b/>
              </w:rPr>
              <w:t>iloś</w:t>
            </w:r>
            <w:r>
              <w:rPr>
                <w:rFonts w:ascii="Calibri" w:hAnsi="Calibri" w:cs="Calibri"/>
                <w:b/>
              </w:rPr>
              <w:t>ci</w:t>
            </w:r>
            <w:r w:rsidRPr="00406C54">
              <w:rPr>
                <w:rFonts w:ascii="Calibri" w:hAnsi="Calibri" w:cs="Calibri"/>
                <w:b/>
              </w:rPr>
              <w:t xml:space="preserve"> osób przeszkolonych przez Wykonawcę w zakresie odpowiadającym przedmiotowi zamówienia, w ciągu ostatnich trzech lat</w:t>
            </w:r>
            <w:r w:rsidRPr="00406C54">
              <w:rPr>
                <w:rFonts w:ascii="Calibri" w:hAnsi="Calibri"/>
                <w:b/>
                <w:bCs/>
              </w:rPr>
              <w:t xml:space="preserve"> przed dniem wszczęcia postępowania </w:t>
            </w:r>
            <w:r>
              <w:rPr>
                <w:rFonts w:ascii="Calibri" w:hAnsi="Calibri"/>
                <w:b/>
                <w:bCs/>
              </w:rPr>
              <w:br/>
            </w:r>
            <w:r w:rsidRPr="00406C54">
              <w:rPr>
                <w:rFonts w:ascii="Calibri" w:hAnsi="Calibri"/>
                <w:b/>
                <w:bCs/>
              </w:rPr>
              <w:t>o udzielenie zamówienia,</w:t>
            </w:r>
            <w:r w:rsidRPr="00406C54">
              <w:rPr>
                <w:rFonts w:ascii="Calibri" w:hAnsi="Calibri" w:cs="Calibri"/>
                <w:b/>
              </w:rPr>
              <w:t xml:space="preserve"> a jeżeli okres prowadzenia działalności jest krótszy – to z okresu prowadzenia działalności  :</w:t>
            </w:r>
          </w:p>
          <w:p w:rsidR="00406C54" w:rsidRPr="00406C54" w:rsidRDefault="00406C54" w:rsidP="009C077A">
            <w:pPr>
              <w:snapToGrid w:val="0"/>
              <w:rPr>
                <w:rFonts w:ascii="Calibri" w:hAnsi="Calibri" w:cs="Calibri"/>
                <w:b/>
              </w:rPr>
            </w:pPr>
          </w:p>
          <w:p w:rsidR="00406C54" w:rsidRPr="00406C54" w:rsidRDefault="00406C54" w:rsidP="009C077A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816384" w:rsidRPr="009C7EC0" w:rsidTr="00816384">
        <w:trPr>
          <w:trHeight w:val="1849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384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Informacja o trenerach – wykładowcach, instruktorach ( należy wypełnić dla każdej osoby przewidzianej do realizacji szkolenia):</w:t>
            </w:r>
          </w:p>
          <w:p w:rsidR="00816384" w:rsidRDefault="00816384" w:rsidP="009C077A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Imię i nazwisko: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dwóch lat): 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816384" w:rsidRDefault="00816384" w:rsidP="009C077A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Imię i nazwisko: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dwóch lat): 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816384" w:rsidRDefault="00816384" w:rsidP="009C077A">
            <w:pPr>
              <w:numPr>
                <w:ilvl w:val="6"/>
                <w:numId w:val="1"/>
              </w:numPr>
              <w:tabs>
                <w:tab w:val="clear" w:pos="5040"/>
                <w:tab w:val="num" w:pos="284"/>
              </w:tabs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Imię i nazwisko: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816384" w:rsidRDefault="00816384" w:rsidP="009C077A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dwóch lat): </w:t>
            </w:r>
          </w:p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816384" w:rsidRPr="009C7EC0" w:rsidTr="009C077A">
        <w:trPr>
          <w:trHeight w:val="575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384" w:rsidRPr="009C7EC0" w:rsidRDefault="00816384" w:rsidP="009C077A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Nadzór wewnętrzny służący podnoszeniu jakości szkolenia sprawować będzie Pan / Pani:</w:t>
            </w: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</w:p>
          <w:p w:rsidR="00816384" w:rsidRPr="009C7EC0" w:rsidRDefault="00816384" w:rsidP="009C077A">
            <w:pPr>
              <w:rPr>
                <w:rFonts w:ascii="Calibri" w:hAnsi="Calibri" w:cs="Times New Roman"/>
                <w:b/>
              </w:rPr>
            </w:pPr>
          </w:p>
        </w:tc>
      </w:tr>
    </w:tbl>
    <w:p w:rsidR="00816384" w:rsidRPr="00E5174D" w:rsidRDefault="00816384" w:rsidP="00E5174D">
      <w:pPr>
        <w:jc w:val="both"/>
        <w:rPr>
          <w:rFonts w:ascii="Calibri" w:hAnsi="Calibri" w:cs="Times New Roman"/>
          <w:sz w:val="20"/>
          <w:szCs w:val="20"/>
        </w:rPr>
      </w:pPr>
      <w:r w:rsidRPr="009C7EC0">
        <w:rPr>
          <w:rFonts w:ascii="Calibri" w:hAnsi="Calibri"/>
        </w:rPr>
        <w:t xml:space="preserve"> </w:t>
      </w:r>
      <w:r w:rsidRPr="009C7EC0">
        <w:rPr>
          <w:rFonts w:ascii="Calibri" w:hAnsi="Calibri" w:cs="Times New Roman"/>
        </w:rPr>
        <w:t xml:space="preserve">* </w:t>
      </w:r>
      <w:r w:rsidRPr="00BC0BF7">
        <w:rPr>
          <w:rFonts w:ascii="Calibri" w:hAnsi="Calibri" w:cs="Times New Roman"/>
          <w:sz w:val="20"/>
          <w:szCs w:val="20"/>
        </w:rPr>
        <w:t xml:space="preserve">program szkolenia powinien uwzględniać wykorzystanie standardów kwalifikacji zawodowych i modułowych programów szkoleń zawodowych, dostępnych w bazach danych prowadzonych przez Ministra, dostępnych na stronie internetowej </w:t>
      </w:r>
      <w:hyperlink r:id="rId7" w:history="1">
        <w:r w:rsidRPr="00BC0BF7">
          <w:rPr>
            <w:rStyle w:val="Hipercze"/>
            <w:rFonts w:ascii="Calibri" w:hAnsi="Calibri"/>
            <w:sz w:val="20"/>
            <w:szCs w:val="20"/>
          </w:rPr>
          <w:t>www.standardyiszkolenia.praca.gov.pl</w:t>
        </w:r>
      </w:hyperlink>
    </w:p>
    <w:p w:rsidR="00816384" w:rsidRPr="009C7EC0" w:rsidRDefault="00816384" w:rsidP="00816384">
      <w:pPr>
        <w:tabs>
          <w:tab w:val="left" w:pos="1080"/>
        </w:tabs>
        <w:rPr>
          <w:rFonts w:ascii="Calibri" w:hAnsi="Calibri" w:cs="Verdana"/>
          <w:b/>
          <w:bCs/>
        </w:rPr>
      </w:pPr>
      <w:r w:rsidRPr="009C7EC0">
        <w:rPr>
          <w:rFonts w:ascii="Calibri" w:hAnsi="Calibri" w:cs="Verdana"/>
          <w:b/>
          <w:bCs/>
        </w:rPr>
        <w:t>Niniejszym oświadczam, że:</w:t>
      </w:r>
    </w:p>
    <w:p w:rsidR="00816384" w:rsidRPr="00BC0BF7" w:rsidRDefault="00816384" w:rsidP="00816384">
      <w:pPr>
        <w:jc w:val="both"/>
        <w:rPr>
          <w:rFonts w:ascii="Calibri" w:eastAsia="Lucida Sans Unicode" w:hAnsi="Calibri" w:cs="Verdana"/>
          <w:lang w:bidi="pl-PL"/>
        </w:rPr>
      </w:pPr>
      <w:r w:rsidRPr="009C7EC0">
        <w:rPr>
          <w:rFonts w:ascii="Calibri" w:hAnsi="Calibri" w:cs="Verdana"/>
        </w:rPr>
        <w:t>1.</w:t>
      </w:r>
      <w:r w:rsidRPr="009C7EC0">
        <w:rPr>
          <w:rFonts w:ascii="Calibri" w:hAnsi="Calibri" w:cs="Verdana"/>
          <w:b/>
          <w:bCs/>
        </w:rPr>
        <w:t xml:space="preserve"> 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hAnsi="Calibri" w:cs="Verdana"/>
        </w:rPr>
        <w:t>wpis do Rejestru Instytucji Szkoleniowych</w:t>
      </w:r>
      <w:r>
        <w:rPr>
          <w:rFonts w:ascii="Calibri" w:hAnsi="Calibri" w:cs="Verdana"/>
        </w:rPr>
        <w:t>, prowadzony przez WUP właściwy dla siedziby firmy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Lucida Sans Unicode" w:hAnsi="Calibri" w:cs="Verdana"/>
          <w:lang w:bidi="pl-PL"/>
        </w:rPr>
        <w:t xml:space="preserve">Wpis ten jest </w:t>
      </w:r>
      <w:r w:rsidRPr="00BC0BF7">
        <w:rPr>
          <w:rFonts w:ascii="Calibri" w:eastAsia="Lucida Sans Unicode" w:hAnsi="Calibri" w:cs="Verdana"/>
          <w:bCs/>
          <w:lang w:bidi="pl-PL"/>
        </w:rPr>
        <w:t>aktualny</w:t>
      </w:r>
      <w:r w:rsidRPr="009C7EC0">
        <w:rPr>
          <w:rFonts w:ascii="Calibri" w:eastAsia="Lucida Sans Unicode" w:hAnsi="Calibri" w:cs="Verdana"/>
          <w:lang w:bidi="pl-PL"/>
        </w:rPr>
        <w:t xml:space="preserve"> oraz potwierdza kontynuowanie działalności szkoleniowej w roku bieżącym.</w:t>
      </w:r>
    </w:p>
    <w:p w:rsidR="00816384" w:rsidRPr="00BC0BF7" w:rsidRDefault="00816384" w:rsidP="00816384">
      <w:pPr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2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Arial" w:hAnsi="Calibri" w:cs="Verdana"/>
          <w:b/>
          <w:bCs/>
        </w:rPr>
        <w:t xml:space="preserve">Zrealizowałem / </w:t>
      </w:r>
      <w:proofErr w:type="spellStart"/>
      <w:r w:rsidRPr="009C7EC0">
        <w:rPr>
          <w:rFonts w:ascii="Calibri" w:eastAsia="Arial" w:hAnsi="Calibri" w:cs="Verdana"/>
          <w:b/>
          <w:bCs/>
        </w:rPr>
        <w:t>liśmy</w:t>
      </w:r>
      <w:proofErr w:type="spellEnd"/>
      <w:r w:rsidRPr="009C7EC0">
        <w:rPr>
          <w:rFonts w:ascii="Calibri" w:eastAsia="Arial" w:hAnsi="Calibri" w:cs="Verdana"/>
        </w:rPr>
        <w:t xml:space="preserve"> w okresie </w:t>
      </w:r>
      <w:r w:rsidR="00D139E5">
        <w:rPr>
          <w:rFonts w:ascii="Calibri" w:eastAsia="Arial" w:hAnsi="Calibri" w:cs="Verdana"/>
        </w:rPr>
        <w:t>24</w:t>
      </w:r>
      <w:r w:rsidRPr="009C7EC0">
        <w:rPr>
          <w:rFonts w:ascii="Calibri" w:eastAsia="Arial" w:hAnsi="Calibri" w:cs="Verdana"/>
        </w:rPr>
        <w:t xml:space="preserve"> miesięcy poprzedzających dzień złożenia oferty </w:t>
      </w:r>
      <w:r>
        <w:rPr>
          <w:rFonts w:ascii="Calibri" w:hAnsi="Calibri"/>
        </w:rPr>
        <w:t>co najmniej 1 szkolenia z obszaru zlecanego.</w:t>
      </w:r>
    </w:p>
    <w:p w:rsidR="00816384" w:rsidRPr="00BC0BF7" w:rsidRDefault="00816384" w:rsidP="00816384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3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 xml:space="preserve">Program szkolenia jest </w:t>
      </w:r>
      <w:r w:rsidRPr="009C7EC0">
        <w:rPr>
          <w:rFonts w:ascii="Calibri" w:eastAsia="Arial" w:hAnsi="Calibri" w:cs="Verdana"/>
          <w:shd w:val="clear" w:color="auto" w:fill="FFFFFF"/>
        </w:rPr>
        <w:t>dosto</w:t>
      </w:r>
      <w:r>
        <w:rPr>
          <w:rFonts w:ascii="Calibri" w:eastAsia="Arial" w:hAnsi="Calibri" w:cs="Verdana"/>
          <w:shd w:val="clear" w:color="auto" w:fill="FFFFFF"/>
        </w:rPr>
        <w:t xml:space="preserve">sowany </w:t>
      </w:r>
      <w:r>
        <w:rPr>
          <w:rFonts w:ascii="Calibri" w:hAnsi="Calibri"/>
        </w:rPr>
        <w:t>odpowiednio do zapotrzebowania na kwalifikacje lokalnego na rynku pracy.</w:t>
      </w:r>
    </w:p>
    <w:p w:rsidR="00816384" w:rsidRPr="009C7EC0" w:rsidRDefault="00816384" w:rsidP="00816384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4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>Dysponuję</w:t>
      </w:r>
      <w:r>
        <w:rPr>
          <w:rFonts w:ascii="Calibri" w:hAnsi="Calibri" w:cs="Verdana"/>
          <w:b/>
          <w:bCs/>
        </w:rPr>
        <w:t>/</w:t>
      </w:r>
      <w:proofErr w:type="spellStart"/>
      <w:r>
        <w:rPr>
          <w:rFonts w:ascii="Calibri" w:hAnsi="Calibri" w:cs="Verdana"/>
          <w:b/>
          <w:bCs/>
        </w:rPr>
        <w:t>emy</w:t>
      </w:r>
      <w:proofErr w:type="spellEnd"/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 xml:space="preserve">co najmniej 1 osobą (kadrą dydaktyczną) posiadającą </w:t>
      </w:r>
      <w:r>
        <w:rPr>
          <w:rFonts w:ascii="Calibri" w:eastAsia="Arial" w:hAnsi="Calibri" w:cs="Verdana"/>
          <w:b/>
          <w:bCs/>
        </w:rPr>
        <w:t xml:space="preserve">odpowiednie </w:t>
      </w:r>
      <w:r w:rsidRPr="009C7EC0">
        <w:rPr>
          <w:rFonts w:ascii="Calibri" w:eastAsia="Arial" w:hAnsi="Calibri" w:cs="Verdana"/>
          <w:b/>
          <w:bCs/>
        </w:rPr>
        <w:t>kwalifikacje i doświadczenie</w:t>
      </w:r>
      <w:r>
        <w:rPr>
          <w:rFonts w:ascii="Calibri" w:eastAsia="Arial" w:hAnsi="Calibri" w:cs="Verdana"/>
          <w:b/>
          <w:bCs/>
        </w:rPr>
        <w:t xml:space="preserve"> zawodowe</w:t>
      </w:r>
      <w:r w:rsidRPr="009C7EC0">
        <w:rPr>
          <w:rFonts w:ascii="Calibri" w:eastAsia="Arial" w:hAnsi="Calibri" w:cs="Verdana"/>
          <w:b/>
          <w:bCs/>
        </w:rPr>
        <w:t>,</w:t>
      </w:r>
      <w:r w:rsidRPr="009C7EC0">
        <w:rPr>
          <w:rFonts w:ascii="Calibri" w:eastAsia="Arial" w:hAnsi="Calibri" w:cs="Verdana"/>
        </w:rPr>
        <w:t xml:space="preserve"> w </w:t>
      </w:r>
      <w:r>
        <w:rPr>
          <w:rFonts w:ascii="Calibri" w:eastAsia="Arial" w:hAnsi="Calibri" w:cs="Verdana"/>
        </w:rPr>
        <w:t xml:space="preserve">zakresie </w:t>
      </w:r>
      <w:r w:rsidRPr="009C7EC0">
        <w:rPr>
          <w:rFonts w:ascii="Calibri" w:eastAsia="Arial" w:hAnsi="Calibri" w:cs="Verdana"/>
        </w:rPr>
        <w:t>przeprowadzeni</w:t>
      </w:r>
      <w:r>
        <w:rPr>
          <w:rFonts w:ascii="Calibri" w:eastAsia="Arial" w:hAnsi="Calibri" w:cs="Verdana"/>
        </w:rPr>
        <w:t>a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1 szkolenia o tematyce odpowiadającej przedmiotowemu szkoleniu.</w:t>
      </w:r>
    </w:p>
    <w:p w:rsidR="00816384" w:rsidRDefault="00816384" w:rsidP="00816384">
      <w:pPr>
        <w:tabs>
          <w:tab w:val="left" w:pos="4089"/>
        </w:tabs>
        <w:jc w:val="both"/>
        <w:rPr>
          <w:rFonts w:ascii="Calibri" w:eastAsia="Arial" w:hAnsi="Calibri" w:cs="Verdana"/>
        </w:rPr>
      </w:pPr>
      <w:r>
        <w:rPr>
          <w:rFonts w:ascii="Calibri" w:hAnsi="Calibri" w:cs="Verdana"/>
        </w:rPr>
        <w:t>5</w:t>
      </w:r>
      <w:r w:rsidRPr="009C7EC0">
        <w:rPr>
          <w:rFonts w:ascii="Calibri" w:hAnsi="Calibri" w:cs="Verdana"/>
        </w:rPr>
        <w:t>.</w:t>
      </w:r>
      <w:r>
        <w:rPr>
          <w:rFonts w:ascii="Calibri" w:hAnsi="Calibri" w:cs="Verdana"/>
        </w:rPr>
        <w:t xml:space="preserve"> </w:t>
      </w:r>
      <w:r w:rsidRPr="009C7EC0">
        <w:rPr>
          <w:rFonts w:ascii="Calibri" w:hAnsi="Calibri" w:cs="Verdana"/>
          <w:b/>
          <w:bCs/>
        </w:rPr>
        <w:t>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>wyposażenie dydaktyczne i pomieszczenia</w:t>
      </w:r>
      <w:r w:rsidRPr="009C7EC0">
        <w:rPr>
          <w:rFonts w:ascii="Calibri" w:eastAsia="Arial" w:hAnsi="Calibri" w:cs="Verdana"/>
        </w:rPr>
        <w:t xml:space="preserve"> dostosowane do potrzeb szkolenia z uwzględnieniem bezpiecznych i higienicznych warunków realizacji szkolenia.</w:t>
      </w:r>
    </w:p>
    <w:p w:rsidR="00816384" w:rsidRPr="009C7EC0" w:rsidRDefault="00816384" w:rsidP="00816384">
      <w:pPr>
        <w:tabs>
          <w:tab w:val="left" w:pos="4089"/>
        </w:tabs>
        <w:jc w:val="both"/>
        <w:rPr>
          <w:rFonts w:ascii="Calibri" w:hAnsi="Calibri" w:cs="Verdana"/>
        </w:rPr>
      </w:pPr>
      <w:r>
        <w:rPr>
          <w:rFonts w:ascii="Calibri" w:eastAsia="Arial" w:hAnsi="Calibri" w:cs="Verdana"/>
        </w:rPr>
        <w:t xml:space="preserve">6. </w:t>
      </w:r>
      <w:r w:rsidRPr="009C077A">
        <w:rPr>
          <w:rFonts w:ascii="Calibri" w:eastAsia="Arial" w:hAnsi="Calibri" w:cs="Verdana"/>
          <w:b/>
        </w:rPr>
        <w:t>Posiadam/y certyfikaty jakości usług</w:t>
      </w:r>
      <w:r>
        <w:rPr>
          <w:rFonts w:ascii="Calibri" w:eastAsia="Arial" w:hAnsi="Calibri" w:cs="Verdana"/>
        </w:rPr>
        <w:t xml:space="preserve"> ( proszę wymienić)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(w przypadku braku certyfikatów - należy wpisać brak)</w:t>
      </w:r>
    </w:p>
    <w:p w:rsidR="00816384" w:rsidRDefault="00816384" w:rsidP="00816384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6</w:t>
      </w:r>
      <w:r w:rsidRPr="009C7EC0">
        <w:rPr>
          <w:rFonts w:ascii="Calibri" w:hAnsi="Calibri" w:cs="Verdana"/>
        </w:rPr>
        <w:t>. Podpisuję niniejszą ofertę jako osoba do tego upoważniona na podstawie załączonego pełnomocnictwa</w:t>
      </w:r>
      <w:r>
        <w:rPr>
          <w:rFonts w:ascii="Calibri" w:hAnsi="Calibri" w:cs="Verdana"/>
        </w:rPr>
        <w:t xml:space="preserve">, </w:t>
      </w:r>
      <w:r w:rsidRPr="009C7EC0">
        <w:rPr>
          <w:rFonts w:ascii="Calibri" w:hAnsi="Calibri" w:cs="Verdana"/>
        </w:rPr>
        <w:t>odpisu z ewidencji działalności gospodarczej</w:t>
      </w:r>
      <w:r>
        <w:rPr>
          <w:rFonts w:ascii="Calibri" w:hAnsi="Calibri" w:cs="Verdana"/>
        </w:rPr>
        <w:t xml:space="preserve"> lub</w:t>
      </w:r>
      <w:r w:rsidRPr="009C7EC0">
        <w:rPr>
          <w:rFonts w:ascii="Calibri" w:hAnsi="Calibri" w:cs="Verdana"/>
        </w:rPr>
        <w:t xml:space="preserve"> odpis</w:t>
      </w:r>
      <w:r>
        <w:rPr>
          <w:rFonts w:ascii="Calibri" w:hAnsi="Calibri" w:cs="Verdana"/>
        </w:rPr>
        <w:t>u</w:t>
      </w:r>
      <w:r w:rsidR="00D139E5">
        <w:rPr>
          <w:rFonts w:ascii="Calibri" w:hAnsi="Calibri" w:cs="Verdana"/>
        </w:rPr>
        <w:t xml:space="preserve"> z Krajowego Rejestru Sądowego*</w:t>
      </w:r>
    </w:p>
    <w:p w:rsidR="00D139E5" w:rsidRPr="00D139E5" w:rsidRDefault="00D139E5" w:rsidP="00D139E5">
      <w:pPr>
        <w:pStyle w:val="NormalnyWeb"/>
        <w:jc w:val="both"/>
        <w:rPr>
          <w:rFonts w:asciiTheme="minorHAnsi" w:hAnsiTheme="minorHAnsi" w:cstheme="minorHAnsi"/>
        </w:rPr>
      </w:pPr>
      <w:r w:rsidRPr="00D139E5">
        <w:rPr>
          <w:rFonts w:asciiTheme="minorHAnsi" w:hAnsiTheme="minorHAnsi" w:cstheme="minorHAnsi"/>
        </w:rPr>
        <w:t xml:space="preserve">7. </w:t>
      </w:r>
      <w:r w:rsidRPr="00D139E5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D139E5">
        <w:rPr>
          <w:rFonts w:asciiTheme="minorHAnsi" w:hAnsiTheme="minorHAnsi" w:cstheme="minorHAnsi"/>
          <w:color w:val="000000"/>
          <w:vertAlign w:val="superscript"/>
        </w:rPr>
        <w:t>1)</w:t>
      </w:r>
      <w:r w:rsidRPr="00D139E5">
        <w:rPr>
          <w:rFonts w:asciiTheme="minorHAnsi" w:hAnsiTheme="minorHAnsi" w:cstheme="minorHAnsi"/>
          <w:color w:val="000000"/>
        </w:rPr>
        <w:t xml:space="preserve"> wobec osób fizycznych, </w:t>
      </w:r>
      <w:r w:rsidRPr="00D139E5">
        <w:rPr>
          <w:rFonts w:asciiTheme="minorHAnsi" w:hAnsiTheme="minorHAnsi" w:cstheme="minorHAnsi"/>
        </w:rPr>
        <w:t>od których dane osobowe bezpośrednio lub pośrednio pozyskałem</w:t>
      </w:r>
      <w:r w:rsidRPr="00D139E5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D139E5">
        <w:rPr>
          <w:rFonts w:asciiTheme="minorHAnsi" w:hAnsiTheme="minorHAnsi" w:cstheme="minorHAnsi"/>
        </w:rPr>
        <w:t>.</w:t>
      </w:r>
    </w:p>
    <w:p w:rsidR="00D139E5" w:rsidRDefault="00D139E5" w:rsidP="00816384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</w:p>
    <w:p w:rsidR="00406C54" w:rsidRPr="009C7EC0" w:rsidRDefault="00406C54" w:rsidP="00816384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</w:p>
    <w:p w:rsidR="00816384" w:rsidRPr="009C7EC0" w:rsidRDefault="00816384" w:rsidP="00816384">
      <w:pPr>
        <w:ind w:left="3720" w:firstLine="528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……………………………………</w:t>
      </w:r>
      <w:r>
        <w:rPr>
          <w:rFonts w:ascii="Calibri" w:hAnsi="Calibri" w:cs="Times New Roman"/>
        </w:rPr>
        <w:t>………………………………..</w:t>
      </w:r>
    </w:p>
    <w:p w:rsidR="00816384" w:rsidRDefault="00816384" w:rsidP="00816384">
      <w:pPr>
        <w:ind w:left="4956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/Pi</w:t>
      </w:r>
      <w:r>
        <w:rPr>
          <w:rFonts w:ascii="Calibri" w:hAnsi="Calibri" w:cs="Times New Roman"/>
        </w:rPr>
        <w:t>eczęć i podpis wykonawcy</w:t>
      </w:r>
    </w:p>
    <w:p w:rsidR="00816384" w:rsidRPr="00BC0BF7" w:rsidRDefault="00816384" w:rsidP="00816384">
      <w:pPr>
        <w:ind w:left="4956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</w:t>
      </w:r>
      <w:r w:rsidRPr="009C7EC0">
        <w:rPr>
          <w:rFonts w:ascii="Calibri" w:hAnsi="Calibri"/>
        </w:rPr>
        <w:t xml:space="preserve">lub osoby upoważnionej/  </w:t>
      </w:r>
    </w:p>
    <w:p w:rsidR="005217E2" w:rsidRDefault="005217E2" w:rsidP="005217E2">
      <w:pPr>
        <w:jc w:val="right"/>
        <w:rPr>
          <w:rFonts w:ascii="Calibri" w:hAnsi="Calibri"/>
        </w:rPr>
      </w:pPr>
    </w:p>
    <w:p w:rsidR="005217E2" w:rsidRDefault="005217E2" w:rsidP="005217E2">
      <w:pPr>
        <w:jc w:val="right"/>
        <w:rPr>
          <w:rFonts w:ascii="Calibri" w:hAnsi="Calibri"/>
        </w:rPr>
      </w:pPr>
    </w:p>
    <w:p w:rsidR="005217E2" w:rsidRDefault="005217E2" w:rsidP="005217E2">
      <w:pPr>
        <w:jc w:val="right"/>
        <w:rPr>
          <w:b/>
          <w:iCs/>
          <w:sz w:val="28"/>
          <w:szCs w:val="28"/>
        </w:rPr>
      </w:pPr>
      <w:r>
        <w:rPr>
          <w:rFonts w:ascii="Calibri" w:hAnsi="Calibri"/>
        </w:rPr>
        <w:t>Załącznik nr 1 do Formularza ofertowego</w:t>
      </w:r>
      <w:r w:rsidRPr="00D23E7B">
        <w:rPr>
          <w:b/>
          <w:iCs/>
          <w:sz w:val="28"/>
          <w:szCs w:val="28"/>
        </w:rPr>
        <w:t xml:space="preserve"> </w:t>
      </w:r>
    </w:p>
    <w:p w:rsidR="005217E2" w:rsidRPr="00D23E7B" w:rsidRDefault="005217E2" w:rsidP="005217E2">
      <w:pPr>
        <w:jc w:val="center"/>
        <w:rPr>
          <w:rFonts w:ascii="Calibri" w:hAnsi="Calibri"/>
          <w:b/>
          <w:iCs/>
          <w:sz w:val="28"/>
          <w:szCs w:val="28"/>
        </w:rPr>
      </w:pPr>
    </w:p>
    <w:p w:rsidR="005217E2" w:rsidRPr="00D23E7B" w:rsidRDefault="005217E2" w:rsidP="005217E2">
      <w:pPr>
        <w:jc w:val="center"/>
        <w:rPr>
          <w:rFonts w:ascii="Calibri" w:hAnsi="Calibri"/>
          <w:b/>
          <w:iCs/>
          <w:sz w:val="28"/>
          <w:szCs w:val="28"/>
        </w:rPr>
      </w:pPr>
      <w:r w:rsidRPr="00D23E7B">
        <w:rPr>
          <w:rFonts w:ascii="Calibri" w:hAnsi="Calibri"/>
          <w:b/>
          <w:iCs/>
          <w:sz w:val="28"/>
          <w:szCs w:val="28"/>
        </w:rPr>
        <w:t>PRELIMINARZ KOSZTÓW REALIZACJI WARSZTATÓW</w:t>
      </w:r>
    </w:p>
    <w:p w:rsidR="005217E2" w:rsidRPr="00D23E7B" w:rsidRDefault="005217E2" w:rsidP="005217E2">
      <w:pPr>
        <w:jc w:val="center"/>
        <w:rPr>
          <w:rFonts w:ascii="Calibri" w:hAnsi="Calibri"/>
          <w:b/>
          <w:i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3228"/>
        <w:gridCol w:w="1513"/>
        <w:gridCol w:w="1259"/>
        <w:gridCol w:w="1561"/>
        <w:gridCol w:w="1543"/>
      </w:tblGrid>
      <w:tr w:rsidR="005217E2" w:rsidRPr="00D23E7B" w:rsidTr="005217E2">
        <w:tc>
          <w:tcPr>
            <w:tcW w:w="814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  <w:r w:rsidRPr="00D23E7B">
              <w:rPr>
                <w:rFonts w:ascii="Calibri" w:hAnsi="Calibri"/>
                <w:iCs/>
              </w:rPr>
              <w:t>l.p.</w:t>
            </w:r>
          </w:p>
        </w:tc>
        <w:tc>
          <w:tcPr>
            <w:tcW w:w="3228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  <w:r w:rsidRPr="00D23E7B">
              <w:rPr>
                <w:rFonts w:ascii="Calibri" w:hAnsi="Calibri"/>
                <w:iCs/>
              </w:rPr>
              <w:t>Kategoria wydatku</w:t>
            </w:r>
          </w:p>
        </w:tc>
        <w:tc>
          <w:tcPr>
            <w:tcW w:w="1513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  <w:r w:rsidRPr="00D23E7B">
              <w:rPr>
                <w:rFonts w:ascii="Calibri" w:hAnsi="Calibri"/>
                <w:iCs/>
              </w:rPr>
              <w:t>Jednostka</w:t>
            </w:r>
          </w:p>
        </w:tc>
        <w:tc>
          <w:tcPr>
            <w:tcW w:w="1259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  <w:r w:rsidRPr="00D23E7B">
              <w:rPr>
                <w:rFonts w:ascii="Calibri" w:hAnsi="Calibri"/>
                <w:iCs/>
              </w:rPr>
              <w:t>Ilość</w:t>
            </w:r>
          </w:p>
        </w:tc>
        <w:tc>
          <w:tcPr>
            <w:tcW w:w="1561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  <w:r w:rsidRPr="00D23E7B">
              <w:rPr>
                <w:rFonts w:ascii="Calibri" w:hAnsi="Calibri"/>
                <w:iCs/>
              </w:rPr>
              <w:t>Stawka</w:t>
            </w:r>
          </w:p>
        </w:tc>
        <w:tc>
          <w:tcPr>
            <w:tcW w:w="1543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  <w:r w:rsidRPr="00D23E7B">
              <w:rPr>
                <w:rFonts w:ascii="Calibri" w:hAnsi="Calibri"/>
                <w:iCs/>
              </w:rPr>
              <w:t>Kwota</w:t>
            </w:r>
          </w:p>
        </w:tc>
      </w:tr>
      <w:tr w:rsidR="005217E2" w:rsidRPr="00D23E7B" w:rsidTr="005217E2">
        <w:tc>
          <w:tcPr>
            <w:tcW w:w="814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  <w:r w:rsidRPr="00D23E7B">
              <w:rPr>
                <w:rFonts w:ascii="Calibri" w:hAnsi="Calibri"/>
                <w:iCs/>
              </w:rPr>
              <w:t>1.</w:t>
            </w:r>
          </w:p>
        </w:tc>
        <w:tc>
          <w:tcPr>
            <w:tcW w:w="3228" w:type="dxa"/>
          </w:tcPr>
          <w:p w:rsidR="005217E2" w:rsidRPr="00D23E7B" w:rsidRDefault="005217E2" w:rsidP="005217E2">
            <w:pPr>
              <w:rPr>
                <w:rFonts w:ascii="Calibri" w:hAnsi="Calibri"/>
                <w:iCs/>
              </w:rPr>
            </w:pPr>
            <w:r w:rsidRPr="00D23E7B">
              <w:rPr>
                <w:rFonts w:ascii="Calibri" w:hAnsi="Calibri"/>
                <w:iCs/>
              </w:rPr>
              <w:t xml:space="preserve">Wynagrodzenie </w:t>
            </w:r>
          </w:p>
          <w:p w:rsidR="005217E2" w:rsidRPr="00D23E7B" w:rsidRDefault="005217E2" w:rsidP="005217E2">
            <w:pPr>
              <w:rPr>
                <w:rFonts w:ascii="Calibri" w:hAnsi="Calibri"/>
                <w:iCs/>
              </w:rPr>
            </w:pPr>
            <w:r w:rsidRPr="00D23E7B">
              <w:rPr>
                <w:rFonts w:ascii="Calibri" w:hAnsi="Calibri"/>
                <w:iCs/>
              </w:rPr>
              <w:t>wykładowcy</w:t>
            </w:r>
          </w:p>
        </w:tc>
        <w:tc>
          <w:tcPr>
            <w:tcW w:w="1513" w:type="dxa"/>
          </w:tcPr>
          <w:p w:rsidR="005217E2" w:rsidRPr="00D23E7B" w:rsidRDefault="005217E2" w:rsidP="005217E2">
            <w:pPr>
              <w:rPr>
                <w:rFonts w:ascii="Calibri" w:hAnsi="Calibri"/>
                <w:iCs/>
              </w:rPr>
            </w:pPr>
            <w:r w:rsidRPr="00D23E7B">
              <w:rPr>
                <w:rFonts w:ascii="Calibri" w:hAnsi="Calibri"/>
                <w:iCs/>
              </w:rPr>
              <w:t>Godz.</w:t>
            </w:r>
          </w:p>
        </w:tc>
        <w:tc>
          <w:tcPr>
            <w:tcW w:w="1259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1561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1543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5217E2" w:rsidRPr="00D23E7B" w:rsidTr="005217E2">
        <w:tc>
          <w:tcPr>
            <w:tcW w:w="814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  <w:r w:rsidRPr="00D23E7B">
              <w:rPr>
                <w:rFonts w:ascii="Calibri" w:hAnsi="Calibri"/>
                <w:iCs/>
              </w:rPr>
              <w:t>2.</w:t>
            </w:r>
          </w:p>
        </w:tc>
        <w:tc>
          <w:tcPr>
            <w:tcW w:w="3228" w:type="dxa"/>
          </w:tcPr>
          <w:p w:rsidR="005217E2" w:rsidRPr="00D23E7B" w:rsidRDefault="005217E2" w:rsidP="005217E2">
            <w:pPr>
              <w:rPr>
                <w:rFonts w:ascii="Calibri" w:hAnsi="Calibri"/>
                <w:iCs/>
              </w:rPr>
            </w:pPr>
            <w:r w:rsidRPr="00D23E7B">
              <w:rPr>
                <w:rFonts w:ascii="Calibri" w:hAnsi="Calibri"/>
                <w:iCs/>
              </w:rPr>
              <w:t xml:space="preserve">Eksploatacja / wynajem sal szkoleniowych </w:t>
            </w:r>
            <w:r w:rsidR="001508A2">
              <w:rPr>
                <w:rFonts w:ascii="Calibri" w:hAnsi="Calibri"/>
                <w:iCs/>
              </w:rPr>
              <w:t>i sprzętu</w:t>
            </w:r>
          </w:p>
        </w:tc>
        <w:tc>
          <w:tcPr>
            <w:tcW w:w="1513" w:type="dxa"/>
          </w:tcPr>
          <w:p w:rsidR="005217E2" w:rsidRPr="00D23E7B" w:rsidRDefault="005217E2" w:rsidP="005217E2">
            <w:pPr>
              <w:rPr>
                <w:rFonts w:ascii="Calibri" w:hAnsi="Calibri"/>
                <w:iCs/>
              </w:rPr>
            </w:pPr>
            <w:r w:rsidRPr="00D23E7B">
              <w:rPr>
                <w:rFonts w:ascii="Calibri" w:hAnsi="Calibri"/>
                <w:iCs/>
              </w:rPr>
              <w:t>Godz.</w:t>
            </w:r>
          </w:p>
        </w:tc>
        <w:tc>
          <w:tcPr>
            <w:tcW w:w="1259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1561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1543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5217E2" w:rsidRPr="00D23E7B" w:rsidTr="005217E2">
        <w:tc>
          <w:tcPr>
            <w:tcW w:w="814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  <w:r w:rsidRPr="00D23E7B">
              <w:rPr>
                <w:rFonts w:ascii="Calibri" w:hAnsi="Calibri"/>
                <w:iCs/>
              </w:rPr>
              <w:t>3.</w:t>
            </w:r>
          </w:p>
        </w:tc>
        <w:tc>
          <w:tcPr>
            <w:tcW w:w="3228" w:type="dxa"/>
          </w:tcPr>
          <w:p w:rsidR="005217E2" w:rsidRPr="00D23E7B" w:rsidRDefault="005217E2" w:rsidP="005217E2">
            <w:pPr>
              <w:rPr>
                <w:rFonts w:ascii="Calibri" w:hAnsi="Calibri"/>
                <w:iCs/>
              </w:rPr>
            </w:pPr>
            <w:r w:rsidRPr="00D23E7B">
              <w:rPr>
                <w:rFonts w:ascii="Calibri" w:hAnsi="Calibri"/>
                <w:iCs/>
              </w:rPr>
              <w:t>Materiały dydaktyczne</w:t>
            </w:r>
            <w:r>
              <w:rPr>
                <w:rFonts w:ascii="Calibri" w:hAnsi="Calibri"/>
                <w:iCs/>
              </w:rPr>
              <w:t xml:space="preserve"> </w:t>
            </w:r>
            <w:r w:rsidR="001508A2">
              <w:rPr>
                <w:rFonts w:ascii="Calibri" w:hAnsi="Calibri"/>
                <w:iCs/>
              </w:rPr>
              <w:br/>
              <w:t>(</w:t>
            </w:r>
            <w:r>
              <w:rPr>
                <w:rFonts w:ascii="Calibri" w:hAnsi="Calibri"/>
                <w:iCs/>
              </w:rPr>
              <w:t xml:space="preserve">notatniki i długopisy, teczka, </w:t>
            </w:r>
            <w:proofErr w:type="spellStart"/>
            <w:r>
              <w:rPr>
                <w:rFonts w:ascii="Calibri" w:hAnsi="Calibri"/>
                <w:iCs/>
              </w:rPr>
              <w:t>pendrive</w:t>
            </w:r>
            <w:proofErr w:type="spellEnd"/>
            <w:r>
              <w:rPr>
                <w:rFonts w:ascii="Calibri" w:hAnsi="Calibri"/>
                <w:iCs/>
              </w:rPr>
              <w:t>)</w:t>
            </w:r>
          </w:p>
        </w:tc>
        <w:tc>
          <w:tcPr>
            <w:tcW w:w="1513" w:type="dxa"/>
          </w:tcPr>
          <w:p w:rsidR="005217E2" w:rsidRPr="00D23E7B" w:rsidRDefault="005217E2" w:rsidP="005217E2">
            <w:pPr>
              <w:rPr>
                <w:rFonts w:ascii="Calibri" w:hAnsi="Calibri"/>
                <w:iCs/>
              </w:rPr>
            </w:pPr>
          </w:p>
        </w:tc>
        <w:tc>
          <w:tcPr>
            <w:tcW w:w="1259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1561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1543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5217E2" w:rsidRPr="00D23E7B" w:rsidTr="005217E2">
        <w:tc>
          <w:tcPr>
            <w:tcW w:w="814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  <w:r w:rsidRPr="00D23E7B">
              <w:rPr>
                <w:rFonts w:ascii="Calibri" w:hAnsi="Calibri"/>
                <w:iCs/>
              </w:rPr>
              <w:t>4.</w:t>
            </w:r>
          </w:p>
        </w:tc>
        <w:tc>
          <w:tcPr>
            <w:tcW w:w="3228" w:type="dxa"/>
          </w:tcPr>
          <w:p w:rsidR="005217E2" w:rsidRPr="00D23E7B" w:rsidRDefault="005217E2" w:rsidP="005217E2">
            <w:pPr>
              <w:rPr>
                <w:rFonts w:ascii="Calibri" w:hAnsi="Calibri"/>
                <w:iCs/>
              </w:rPr>
            </w:pPr>
            <w:r w:rsidRPr="00D23E7B">
              <w:rPr>
                <w:rFonts w:ascii="Calibri" w:hAnsi="Calibri"/>
                <w:iCs/>
              </w:rPr>
              <w:t>Zakup podręczników</w:t>
            </w:r>
          </w:p>
        </w:tc>
        <w:tc>
          <w:tcPr>
            <w:tcW w:w="1513" w:type="dxa"/>
          </w:tcPr>
          <w:p w:rsidR="005217E2" w:rsidRPr="00D23E7B" w:rsidRDefault="005217E2" w:rsidP="005217E2">
            <w:pPr>
              <w:rPr>
                <w:rFonts w:ascii="Calibri" w:hAnsi="Calibri"/>
                <w:iCs/>
              </w:rPr>
            </w:pPr>
            <w:r w:rsidRPr="00D23E7B">
              <w:rPr>
                <w:rFonts w:ascii="Calibri" w:hAnsi="Calibri"/>
                <w:iCs/>
              </w:rPr>
              <w:t>Szt.</w:t>
            </w:r>
          </w:p>
        </w:tc>
        <w:tc>
          <w:tcPr>
            <w:tcW w:w="1259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1561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1543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5217E2" w:rsidRPr="00D23E7B" w:rsidTr="005217E2">
        <w:tc>
          <w:tcPr>
            <w:tcW w:w="814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5.</w:t>
            </w:r>
          </w:p>
        </w:tc>
        <w:tc>
          <w:tcPr>
            <w:tcW w:w="3228" w:type="dxa"/>
          </w:tcPr>
          <w:p w:rsidR="005217E2" w:rsidRPr="00D23E7B" w:rsidRDefault="005217E2" w:rsidP="005217E2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Koszty administracyjne</w:t>
            </w:r>
          </w:p>
        </w:tc>
        <w:tc>
          <w:tcPr>
            <w:tcW w:w="1513" w:type="dxa"/>
          </w:tcPr>
          <w:p w:rsidR="005217E2" w:rsidRPr="00D23E7B" w:rsidRDefault="005217E2" w:rsidP="005217E2">
            <w:pPr>
              <w:rPr>
                <w:rFonts w:ascii="Calibri" w:hAnsi="Calibri"/>
                <w:iCs/>
              </w:rPr>
            </w:pPr>
          </w:p>
        </w:tc>
        <w:tc>
          <w:tcPr>
            <w:tcW w:w="1259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1561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1543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5217E2" w:rsidRPr="00D23E7B" w:rsidTr="005217E2">
        <w:tc>
          <w:tcPr>
            <w:tcW w:w="814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6.</w:t>
            </w:r>
          </w:p>
        </w:tc>
        <w:tc>
          <w:tcPr>
            <w:tcW w:w="3228" w:type="dxa"/>
          </w:tcPr>
          <w:p w:rsidR="005217E2" w:rsidRPr="00D23E7B" w:rsidRDefault="005217E2" w:rsidP="00DE584A">
            <w:pPr>
              <w:rPr>
                <w:rFonts w:ascii="Calibri" w:hAnsi="Calibri"/>
                <w:iCs/>
              </w:rPr>
            </w:pPr>
            <w:r w:rsidRPr="00D23E7B">
              <w:rPr>
                <w:rFonts w:ascii="Calibri" w:hAnsi="Calibri"/>
                <w:iCs/>
              </w:rPr>
              <w:t xml:space="preserve">Koszt </w:t>
            </w:r>
            <w:r w:rsidR="00DE584A">
              <w:rPr>
                <w:rFonts w:ascii="Calibri" w:hAnsi="Calibri"/>
                <w:iCs/>
              </w:rPr>
              <w:t>obiad i napoje gorące</w:t>
            </w:r>
          </w:p>
        </w:tc>
        <w:tc>
          <w:tcPr>
            <w:tcW w:w="1513" w:type="dxa"/>
          </w:tcPr>
          <w:p w:rsidR="005217E2" w:rsidRPr="00D23E7B" w:rsidRDefault="00DE584A" w:rsidP="007C3DDA">
            <w:pPr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Szt.</w:t>
            </w:r>
          </w:p>
        </w:tc>
        <w:tc>
          <w:tcPr>
            <w:tcW w:w="1259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1561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1543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5217E2" w:rsidRPr="00D23E7B" w:rsidTr="005217E2">
        <w:tc>
          <w:tcPr>
            <w:tcW w:w="814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7.</w:t>
            </w:r>
          </w:p>
        </w:tc>
        <w:tc>
          <w:tcPr>
            <w:tcW w:w="3228" w:type="dxa"/>
          </w:tcPr>
          <w:p w:rsidR="005217E2" w:rsidRPr="00D23E7B" w:rsidRDefault="005217E2" w:rsidP="005217E2">
            <w:pPr>
              <w:rPr>
                <w:rFonts w:ascii="Calibri" w:hAnsi="Calibri"/>
                <w:iCs/>
              </w:rPr>
            </w:pPr>
            <w:r w:rsidRPr="00D23E7B">
              <w:rPr>
                <w:rFonts w:ascii="Calibri" w:hAnsi="Calibri"/>
                <w:iCs/>
              </w:rPr>
              <w:t>Zysk</w:t>
            </w:r>
          </w:p>
        </w:tc>
        <w:tc>
          <w:tcPr>
            <w:tcW w:w="1513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1259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1561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1543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5217E2" w:rsidRPr="00D23E7B" w:rsidTr="005217E2">
        <w:trPr>
          <w:gridBefore w:val="3"/>
          <w:wBefore w:w="5555" w:type="dxa"/>
        </w:trPr>
        <w:tc>
          <w:tcPr>
            <w:tcW w:w="2820" w:type="dxa"/>
            <w:gridSpan w:val="2"/>
          </w:tcPr>
          <w:p w:rsidR="005217E2" w:rsidRPr="00D23E7B" w:rsidRDefault="005217E2" w:rsidP="005217E2">
            <w:pPr>
              <w:jc w:val="right"/>
              <w:rPr>
                <w:rFonts w:ascii="Calibri" w:hAnsi="Calibri"/>
                <w:iCs/>
              </w:rPr>
            </w:pPr>
            <w:r w:rsidRPr="00D23E7B">
              <w:rPr>
                <w:rFonts w:ascii="Calibri" w:hAnsi="Calibri"/>
                <w:iCs/>
              </w:rPr>
              <w:t>Koszt na osobę</w:t>
            </w:r>
          </w:p>
        </w:tc>
        <w:tc>
          <w:tcPr>
            <w:tcW w:w="1543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5217E2" w:rsidRPr="00D23E7B" w:rsidTr="005217E2">
        <w:trPr>
          <w:gridBefore w:val="3"/>
          <w:wBefore w:w="5555" w:type="dxa"/>
        </w:trPr>
        <w:tc>
          <w:tcPr>
            <w:tcW w:w="2820" w:type="dxa"/>
            <w:gridSpan w:val="2"/>
          </w:tcPr>
          <w:p w:rsidR="005217E2" w:rsidRPr="00D23E7B" w:rsidRDefault="005217E2" w:rsidP="005217E2">
            <w:pPr>
              <w:jc w:val="right"/>
              <w:rPr>
                <w:rFonts w:ascii="Calibri" w:hAnsi="Calibri"/>
                <w:iCs/>
              </w:rPr>
            </w:pPr>
            <w:r w:rsidRPr="00D23E7B">
              <w:rPr>
                <w:rFonts w:ascii="Calibri" w:hAnsi="Calibri"/>
                <w:iCs/>
              </w:rPr>
              <w:t>Koszt osobogodziny szkolenia:</w:t>
            </w:r>
          </w:p>
        </w:tc>
        <w:tc>
          <w:tcPr>
            <w:tcW w:w="1543" w:type="dxa"/>
          </w:tcPr>
          <w:p w:rsidR="005217E2" w:rsidRPr="00D23E7B" w:rsidRDefault="005217E2" w:rsidP="005217E2">
            <w:pPr>
              <w:jc w:val="center"/>
              <w:rPr>
                <w:rFonts w:ascii="Calibri" w:hAnsi="Calibri"/>
                <w:iCs/>
              </w:rPr>
            </w:pPr>
          </w:p>
        </w:tc>
      </w:tr>
    </w:tbl>
    <w:p w:rsidR="005217E2" w:rsidRPr="00BC0BF7" w:rsidRDefault="005217E2" w:rsidP="005217E2">
      <w:pPr>
        <w:ind w:left="4956"/>
        <w:rPr>
          <w:rFonts w:ascii="Calibri" w:hAnsi="Calibri" w:cs="Times New Roman"/>
        </w:rPr>
      </w:pPr>
    </w:p>
    <w:p w:rsidR="005217E2" w:rsidRDefault="005217E2"/>
    <w:sectPr w:rsidR="005217E2" w:rsidSect="005217E2">
      <w:headerReference w:type="first" r:id="rId8"/>
      <w:pgSz w:w="11906" w:h="16838"/>
      <w:pgMar w:top="851" w:right="1274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7E2" w:rsidRDefault="005217E2" w:rsidP="009C077A">
      <w:r>
        <w:separator/>
      </w:r>
    </w:p>
  </w:endnote>
  <w:endnote w:type="continuationSeparator" w:id="0">
    <w:p w:rsidR="005217E2" w:rsidRDefault="005217E2" w:rsidP="009C0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7E2" w:rsidRDefault="005217E2" w:rsidP="009C077A">
      <w:r>
        <w:separator/>
      </w:r>
    </w:p>
  </w:footnote>
  <w:footnote w:type="continuationSeparator" w:id="0">
    <w:p w:rsidR="005217E2" w:rsidRDefault="005217E2" w:rsidP="009C0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E2" w:rsidRDefault="001508A2">
    <w:pPr>
      <w:pStyle w:val="Nagwek"/>
    </w:pPr>
    <w:r w:rsidRPr="001508A2">
      <w:rPr>
        <w:noProof/>
        <w:lang w:eastAsia="pl-PL"/>
      </w:rPr>
      <w:drawing>
        <wp:inline distT="0" distB="0" distL="0" distR="0">
          <wp:extent cx="5760720" cy="508000"/>
          <wp:effectExtent l="0" t="0" r="0" b="0"/>
          <wp:docPr id="3" name="Obraz 0" descr="LOGOTYPY_CZB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97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F"/>
    <w:multiLevelType w:val="single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16384"/>
    <w:rsid w:val="00066405"/>
    <w:rsid w:val="000818C6"/>
    <w:rsid w:val="001114D0"/>
    <w:rsid w:val="001508A2"/>
    <w:rsid w:val="001C3661"/>
    <w:rsid w:val="00203A18"/>
    <w:rsid w:val="003B4054"/>
    <w:rsid w:val="00406C54"/>
    <w:rsid w:val="005217E2"/>
    <w:rsid w:val="00706336"/>
    <w:rsid w:val="007A5702"/>
    <w:rsid w:val="007C3DDA"/>
    <w:rsid w:val="00816384"/>
    <w:rsid w:val="00992B7E"/>
    <w:rsid w:val="009C077A"/>
    <w:rsid w:val="00B10C68"/>
    <w:rsid w:val="00B95A5A"/>
    <w:rsid w:val="00C94927"/>
    <w:rsid w:val="00D139E5"/>
    <w:rsid w:val="00DE584A"/>
    <w:rsid w:val="00E5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38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16384"/>
    <w:rPr>
      <w:rFonts w:cs="Times New Roman"/>
      <w:color w:val="0066CC"/>
      <w:u w:val="single"/>
    </w:rPr>
  </w:style>
  <w:style w:type="paragraph" w:customStyle="1" w:styleId="Bodytext2">
    <w:name w:val="Body text (2)"/>
    <w:basedOn w:val="Normalny"/>
    <w:rsid w:val="00816384"/>
    <w:pPr>
      <w:shd w:val="clear" w:color="auto" w:fill="FFFFFF"/>
      <w:spacing w:line="284" w:lineRule="exact"/>
      <w:jc w:val="center"/>
    </w:pPr>
    <w:rPr>
      <w:rFonts w:ascii="Times New Roman" w:eastAsia="Courier New" w:hAnsi="Times New Roman" w:cs="Times New Roman"/>
      <w:b/>
      <w:bCs/>
      <w:sz w:val="22"/>
      <w:szCs w:val="22"/>
    </w:rPr>
  </w:style>
  <w:style w:type="paragraph" w:customStyle="1" w:styleId="Bodytext3">
    <w:name w:val="Body text (3)"/>
    <w:basedOn w:val="Normalny"/>
    <w:rsid w:val="00816384"/>
    <w:pPr>
      <w:tabs>
        <w:tab w:val="left" w:pos="5610"/>
      </w:tabs>
      <w:spacing w:line="240" w:lineRule="exact"/>
    </w:pPr>
    <w:rPr>
      <w:rFonts w:ascii="Times New Roman" w:eastAsia="Courier New" w:hAnsi="Times New Roman" w:cs="Times New Roman"/>
      <w:b/>
      <w:bCs/>
      <w:i/>
      <w:iCs/>
    </w:rPr>
  </w:style>
  <w:style w:type="paragraph" w:customStyle="1" w:styleId="Bodytext1">
    <w:name w:val="Body text1"/>
    <w:basedOn w:val="Normalny"/>
    <w:rsid w:val="00816384"/>
    <w:pPr>
      <w:shd w:val="clear" w:color="auto" w:fill="FFFFFF"/>
      <w:spacing w:line="277" w:lineRule="exact"/>
      <w:ind w:hanging="460"/>
      <w:jc w:val="both"/>
    </w:pPr>
    <w:rPr>
      <w:rFonts w:ascii="Times New Roman" w:eastAsia="Courier New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C0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77A"/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C0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077A"/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7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77A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D139E5"/>
    <w:pPr>
      <w:widowControl/>
      <w:suppressAutoHyphens w:val="0"/>
    </w:pPr>
    <w:rPr>
      <w:rFonts w:ascii="Times New Roman" w:eastAsiaTheme="minorHAnsi" w:hAnsi="Times New Roman" w:cs="Times New Roman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ndardyiszkolenia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aleksandra.wasinska</dc:creator>
  <cp:lastModifiedBy>dorota.wisniak</cp:lastModifiedBy>
  <cp:revision>9</cp:revision>
  <cp:lastPrinted>2018-01-31T12:56:00Z</cp:lastPrinted>
  <dcterms:created xsi:type="dcterms:W3CDTF">2018-01-17T09:32:00Z</dcterms:created>
  <dcterms:modified xsi:type="dcterms:W3CDTF">2019-04-23T10:16:00Z</dcterms:modified>
</cp:coreProperties>
</file>