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6" w:rsidRPr="00E26C96" w:rsidRDefault="00E26C96" w:rsidP="00E26C96">
      <w:pPr>
        <w:pBdr>
          <w:bottom w:val="single" w:sz="6" w:space="1" w:color="auto"/>
        </w:pBdr>
        <w:rPr>
          <w:noProof/>
        </w:rPr>
      </w:pPr>
      <w:r>
        <w:rPr>
          <w:noProof/>
        </w:rPr>
        <w:drawing>
          <wp:inline distT="0" distB="0" distL="0" distR="0">
            <wp:extent cx="5762625" cy="438150"/>
            <wp:effectExtent l="19050" t="0" r="9525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96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5F7056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t xml:space="preserve"> 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5F7056" w:rsidP="005F7056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5F7056" w:rsidRPr="00BC0BF7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F7056" w:rsidRDefault="005F7056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5F7056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5F7056" w:rsidP="005F7056">
      <w:pPr>
        <w:pStyle w:val="NormalnyWeb"/>
        <w:jc w:val="both"/>
        <w:rPr>
          <w:rFonts w:ascii="Calibri" w:hAnsi="Calibri" w:cs="Calibri"/>
        </w:rPr>
      </w:pPr>
      <w:r w:rsidRPr="00D139E5">
        <w:rPr>
          <w:rFonts w:ascii="Calibri" w:hAnsi="Calibri" w:cs="Calibri"/>
        </w:rPr>
        <w:t xml:space="preserve">7. </w:t>
      </w:r>
      <w:r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Pr="00D139E5">
        <w:rPr>
          <w:rFonts w:ascii="Calibri" w:hAnsi="Calibri" w:cs="Calibri"/>
        </w:rPr>
        <w:t xml:space="preserve">od których dane osobowe bezpośrednio lub pośrednio </w:t>
      </w:r>
      <w:r w:rsidRPr="00D139E5">
        <w:rPr>
          <w:rFonts w:ascii="Calibri" w:hAnsi="Calibri" w:cs="Calibri"/>
        </w:rPr>
        <w:lastRenderedPageBreak/>
        <w:t>pozyskałem</w:t>
      </w:r>
      <w:r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D139E5">
        <w:rPr>
          <w:rFonts w:ascii="Calibri" w:hAnsi="Calibri" w:cs="Calibri"/>
        </w:rPr>
        <w:t>.</w:t>
      </w:r>
    </w:p>
    <w:p w:rsidR="005F7056" w:rsidRPr="009C7EC0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Pr="00E05C62" w:rsidRDefault="00E05C62" w:rsidP="005F7056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</w:p>
    <w:p w:rsidR="00384283" w:rsidRDefault="00384283" w:rsidP="005F7056">
      <w:pPr>
        <w:pStyle w:val="Bodytext30"/>
      </w:pPr>
    </w:p>
    <w:p w:rsidR="00384283" w:rsidRDefault="00384283" w:rsidP="005F7056">
      <w:pPr>
        <w:pStyle w:val="Bodytext30"/>
      </w:pPr>
    </w:p>
    <w:p w:rsidR="00384283" w:rsidRDefault="00384283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4930C2" w:rsidRDefault="005F7056" w:rsidP="003B17A9">
      <w:pPr>
        <w:pStyle w:val="Bodytext1"/>
        <w:shd w:val="clear" w:color="auto" w:fill="auto"/>
        <w:spacing w:line="220" w:lineRule="exact"/>
        <w:ind w:left="5664" w:firstLine="0"/>
        <w:jc w:val="left"/>
      </w:pPr>
      <w:r>
        <w:rPr>
          <w:sz w:val="24"/>
          <w:szCs w:val="24"/>
        </w:rPr>
        <w:t xml:space="preserve">   </w:t>
      </w:r>
    </w:p>
    <w:sectPr w:rsidR="00F03A46" w:rsidRPr="004930C2" w:rsidSect="00487744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AB6B97">
    <w:pPr>
      <w:rPr>
        <w:sz w:val="2"/>
        <w:szCs w:val="2"/>
      </w:rPr>
    </w:pPr>
    <w:r w:rsidRPr="00AB6B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AB6B97">
    <w:pPr>
      <w:rPr>
        <w:sz w:val="2"/>
        <w:szCs w:val="2"/>
      </w:rPr>
    </w:pPr>
    <w:r w:rsidRPr="00AB6B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AB6B97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5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9"/>
  </w:num>
  <w:num w:numId="5">
    <w:abstractNumId w:val="17"/>
  </w:num>
  <w:num w:numId="6">
    <w:abstractNumId w:val="22"/>
  </w:num>
  <w:num w:numId="7">
    <w:abstractNumId w:val="31"/>
  </w:num>
  <w:num w:numId="8">
    <w:abstractNumId w:val="11"/>
  </w:num>
  <w:num w:numId="9">
    <w:abstractNumId w:val="14"/>
  </w:num>
  <w:num w:numId="10">
    <w:abstractNumId w:val="24"/>
  </w:num>
  <w:num w:numId="11">
    <w:abstractNumId w:val="10"/>
  </w:num>
  <w:num w:numId="12">
    <w:abstractNumId w:val="19"/>
  </w:num>
  <w:num w:numId="13">
    <w:abstractNumId w:val="9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25"/>
  </w:num>
  <w:num w:numId="19">
    <w:abstractNumId w:val="27"/>
  </w:num>
  <w:num w:numId="20">
    <w:abstractNumId w:val="1"/>
  </w:num>
  <w:num w:numId="21">
    <w:abstractNumId w:val="2"/>
  </w:num>
  <w:num w:numId="22">
    <w:abstractNumId w:val="3"/>
  </w:num>
  <w:num w:numId="23">
    <w:abstractNumId w:val="26"/>
  </w:num>
  <w:num w:numId="24">
    <w:abstractNumId w:val="20"/>
  </w:num>
  <w:num w:numId="25">
    <w:abstractNumId w:val="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28"/>
  </w:num>
  <w:num w:numId="30">
    <w:abstractNumId w:val="30"/>
  </w:num>
  <w:num w:numId="31">
    <w:abstractNumId w:val="1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1816A5"/>
    <w:rsid w:val="001C7EA9"/>
    <w:rsid w:val="001D45D8"/>
    <w:rsid w:val="002033FE"/>
    <w:rsid w:val="002153DB"/>
    <w:rsid w:val="00222D81"/>
    <w:rsid w:val="00235AC2"/>
    <w:rsid w:val="002D7A3E"/>
    <w:rsid w:val="003443A2"/>
    <w:rsid w:val="003455E8"/>
    <w:rsid w:val="00367C9B"/>
    <w:rsid w:val="00384283"/>
    <w:rsid w:val="003B17A9"/>
    <w:rsid w:val="00421598"/>
    <w:rsid w:val="00487744"/>
    <w:rsid w:val="004930C2"/>
    <w:rsid w:val="005816BD"/>
    <w:rsid w:val="005F7056"/>
    <w:rsid w:val="00685A13"/>
    <w:rsid w:val="006C77B3"/>
    <w:rsid w:val="006E5497"/>
    <w:rsid w:val="007A2C8E"/>
    <w:rsid w:val="007B4CAC"/>
    <w:rsid w:val="007F3A6E"/>
    <w:rsid w:val="007F67A2"/>
    <w:rsid w:val="0089116A"/>
    <w:rsid w:val="008B56C4"/>
    <w:rsid w:val="008D6D07"/>
    <w:rsid w:val="0096615F"/>
    <w:rsid w:val="009811CA"/>
    <w:rsid w:val="0099682F"/>
    <w:rsid w:val="00A01C26"/>
    <w:rsid w:val="00AA575B"/>
    <w:rsid w:val="00AB66A2"/>
    <w:rsid w:val="00AB6B97"/>
    <w:rsid w:val="00AC2B9C"/>
    <w:rsid w:val="00AC4CBA"/>
    <w:rsid w:val="00B708B2"/>
    <w:rsid w:val="00C9063C"/>
    <w:rsid w:val="00CB213E"/>
    <w:rsid w:val="00D50E73"/>
    <w:rsid w:val="00D93B1D"/>
    <w:rsid w:val="00DA3341"/>
    <w:rsid w:val="00E05C62"/>
    <w:rsid w:val="00E125F6"/>
    <w:rsid w:val="00E26C96"/>
    <w:rsid w:val="00E65A7E"/>
    <w:rsid w:val="00ED786C"/>
    <w:rsid w:val="00EE460A"/>
    <w:rsid w:val="00F03A46"/>
    <w:rsid w:val="00F163D2"/>
    <w:rsid w:val="00F774BC"/>
    <w:rsid w:val="00F809D2"/>
    <w:rsid w:val="00FA01F0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609A3-670E-47DF-85E1-DCC92263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edyta.prokop</cp:lastModifiedBy>
  <cp:revision>31</cp:revision>
  <cp:lastPrinted>2021-02-22T09:32:00Z</cp:lastPrinted>
  <dcterms:created xsi:type="dcterms:W3CDTF">2021-02-01T10:07:00Z</dcterms:created>
  <dcterms:modified xsi:type="dcterms:W3CDTF">2021-02-22T09:32:00Z</dcterms:modified>
</cp:coreProperties>
</file>